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40c59" w14:textId="6a40c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2011 жылғы 9 желтоқсандағы № С-53/6 "2012-2014 жылдарға арналған қалалық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2012 жылғы 20 маусымдағы № С-6/6 шешімі. Ақмола облысы Көкшетау қаласының Әділет басқармасында 2012 жылғы 20 маусымда № 1-1-177 тіркелді. Қолданылу мерзімінің аяқталуына байланысты күші жойылды - (Ақмола облысы Көкшетау қалалық мәслихатының 2013 жылғы 30 сәуірдегі № 06-02/109а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Көкшетау қалалық мәслихатының 30.04.2013 № 06-02/109а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қалалық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Көкшетау қалалық мәслихатының «2012-2014 жылдарға арналған қалалық бюджет туралы» 2011 жылғы 9 желтоқсандағы № С-53/6 (Нормативтік құқықтық актілерді мемлекеттік тіркеу тізілімінде № 1-1-160 тіркелген, 2012 жылғы 5 қаңтарда «Көкшетау» газетінде және 2012 жылғы 5 қаңтарда «Степной Маяк»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2012-2014 жылдарға арналған қалалық бюджет 1, 2 және 3 қосымшаларға сәйкес, оның ішінде 2012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17 025 858,6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7 739 923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65 279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423 926,9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трансферттік түсімдер – 8 796 729,7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18 851 123,5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10 118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164 794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154 676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операциялары бойынша сальдо – 40 543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– 40 543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бюджеттік тапшылық – - 1 875 925,9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бюджеттік тапшылығын қаржыландыру – 1 875 925,9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2012 жылға арналған қалалық бюджетте облыстық бюджетінің қаражат есебінен білім беру саласына 616 617,9 мың теңге сомасында нысаналы трансферттері қарастырылғандығы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13 617,9 мың теңге сомасындағы ағымды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қаласының № 18 орта мектебінің территориялық қоршауын ағымдағы жөндеуіне – 4 738,7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Көкшетау гуманитарлық-техникалық лицей-мектептің №1,2,3 корпустары шатырларының ағымдағы жөндеуіне – 8 879,2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дамытуға 603 000 мың теңге сомасында жіберілген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қаласында 240 орынды бала бақшасының құрылысына – 250 000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қаласының 264 орынды № 3 Краснояр қазақ мектепке жапсаржайдың құрылысына – 203 000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 «Бірлік» ауданында шағын-орталығын қоса мектебінің құрылысына - 150 000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2012 жылға арналған қалалық бюджетте республикалық бюджет қаражаттары есебінен халықты әлеуметтік қамтамасыз ету саласына ағымдағы нысаналы трансферттерден 55 497 мың теңге қарастырылғандығы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жалақының ішінара субсидиялануға – 10 073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халыққа жұмыспен қамту орталықтарын қызметінің қамтамасыз етуіне – 21 588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жастар тәжірибесі – 4 297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 көмегін көрсетуге – 17 594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ішінара жұмыспен қамтылған жалдамалы қызметкерлерді қайта даярлауға және біліктілігін арттыруға – 1 945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2012 жылға арналған қалалық бюджетте облыстық бюджет қаражаттары есебінен халықты әлеуметтік қамтамасыз ету саласына 7 217 мың теңге сомасында ағымдағы нысаналы трансферттердің қарастырылғандығы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қатысушыларына және мүгедектеріне коммуналдық шығындарды өтеуге әлеуметтік көмек көрсетуге – 6 917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Ақмола облысының аз қамтылған отбасыларының колледждерде оқитын студенттерінің және Ақмола облысының жерлердегі көп балалы отбасыларының оқу ақысын төлеуге – 300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2012 жылға арналған қалалық бюджетте республикалық бюджет қаражаттары есебінен 5 893 384 мың теңге сомасында нысаналы трансферттерінің қарастырылғандығы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1 417 751 мың теңге сомасындағы ағымды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іс-шараларды жүргізуге – 1 812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мамандардың әлеуметтік қолдау шараларын жүзеге асыру үшін – 1 651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қаласының автомобиль жолдарының күрделі жөндеуге – 1 414 288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дамытуға 4 475 633 мың теңге сомасында жіберілген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 сумен жабдықтау және су тарту тораптарының нысандарын қайта қалпына келтіруге – 2 104 126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инфрақұрылымдарды жобалауға, дамытуға, жайластыруға және (немесе) сатып алуға – 1 223 362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коммуналдық тұрғын үй қорының тұрғын үйлерін жобалауға, салуға және (немесе) сатып алуға – 335 869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күл үйіндісін салатын жаңа тостағанын салуға – 812 276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2012 жылға арналған қалалық бюджетте облыстық бюджет қаражаттары есебінен 1 714 257,8 мың теңге сомасында нысаналы трансферттерінің қарастырылғандығы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1 418 917,8 мың теңге сомасындағы ағымды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абаттандыруға, автомобиль жолдарын жөндеуге және жобалау-сметалық құжаттаманы әзірлеуге – 698 148,2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қаласының жылумен қамту объектілерін жылу беру маусымының аяқталуына – 19 000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қаласының жылумен қамту кәсіпорнының жылу беру маусымына екі айлық отын қорын жасауға – 110 000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қаласының № 2 аудандық бу қазандығында жаңа жылу беру маусымына жөндеу жұмыстарын жүргізуіне – 207 000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 абаттандыруға – 76 640,6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қаласының Краснояр селосының «Нұрлы Көш» шағын ауданындағы орналасқан 138 екі пәтерлі тұрғын үйлердің ағымдағы жөндеуін өткізуге – 195 729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қажеттіліктер үшін жер учаскелерін сатып алуға -110 000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органдардың күрделі шығындарына -2 400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дамытуға арналған 295 340 мың теңге сомасындағы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қаласында бюджеттік саласында жұмыс істейтін қызметкерлерге, жас мамандарға 45-пәтерлі тұрғын-үйдің құрылысын аяқтауға («Жас Отау» жобасы) – 151 280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қаласында бюджеттік бюджеттік саласында жұмыс істейтін қызметкерлерге, жас мамандарға 45-пәтерлі тұрғын-үйдің құрылысы бойынша жобасын (Жас-Отау жобасын) қайта қолдану үшін байлау, мемлекеттік сараптамасын өткізу және құрылысына – 65 360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азаматтардың жекелеген топтарына тұрғын үй сатып алуына – 78 700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Бесінші шақырылған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Көкшетау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6 сессияның төрағасы                       Б.Гайса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Бесінші шақырылған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Көкшетау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Б.Бегалин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Көкшетау қаласының әкімі                   М.Батырханов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Көкшетау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маусымдағы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С-6/6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Көкшетау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"2012-2014 жылдарға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бюджет туралы"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С- 53/6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23"/>
        <w:gridCol w:w="502"/>
        <w:gridCol w:w="8826"/>
        <w:gridCol w:w="2647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17025858,6</w:t>
            </w:r>
          </w:p>
        </w:tc>
      </w:tr>
      <w:tr>
        <w:trPr>
          <w:trHeight w:val="4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7739923,0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446000,0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446000,0</w:t>
            </w:r>
          </w:p>
        </w:tc>
      </w:tr>
      <w:tr>
        <w:trPr>
          <w:trHeight w:val="2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2800000,0</w:t>
            </w:r>
          </w:p>
        </w:tc>
      </w:tr>
      <w:tr>
        <w:trPr>
          <w:trHeight w:val="4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2800000,0</w:t>
            </w:r>
          </w:p>
        </w:tc>
      </w:tr>
      <w:tr>
        <w:trPr>
          <w:trHeight w:val="2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792335,0</w:t>
            </w:r>
          </w:p>
        </w:tc>
      </w:tr>
      <w:tr>
        <w:trPr>
          <w:trHeight w:val="2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393548,0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96633,0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302000,0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3522173,0</w:t>
            </w:r>
          </w:p>
        </w:tc>
      </w:tr>
      <w:tr>
        <w:trPr>
          <w:trHeight w:val="5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3362652,0</w:t>
            </w:r>
          </w:p>
        </w:tc>
      </w:tr>
      <w:tr>
        <w:trPr>
          <w:trHeight w:val="5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39656,0</w:t>
            </w:r>
          </w:p>
        </w:tc>
      </w:tr>
      <w:tr>
        <w:trPr>
          <w:trHeight w:val="5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 үшiн алынатын алымдар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93665,0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26200,0</w:t>
            </w:r>
          </w:p>
        </w:tc>
      </w:tr>
      <w:tr>
        <w:trPr>
          <w:trHeight w:val="12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179415,0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179415,0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65279,0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15629,0</w:t>
            </w:r>
          </w:p>
        </w:tc>
      </w:tr>
      <w:tr>
        <w:trPr>
          <w:trHeight w:val="5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2124,0</w:t>
            </w:r>
          </w:p>
        </w:tc>
      </w:tr>
      <w:tr>
        <w:trPr>
          <w:trHeight w:val="4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13455,0</w:t>
            </w:r>
          </w:p>
        </w:tc>
      </w:tr>
      <w:tr>
        <w:trPr>
          <w:trHeight w:val="4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несиелер бойынша сыйақылар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16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41700,0</w:t>
            </w:r>
          </w:p>
        </w:tc>
      </w:tr>
      <w:tr>
        <w:trPr>
          <w:trHeight w:val="23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41700,0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7950,0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7950,0</w:t>
            </w:r>
          </w:p>
        </w:tc>
      </w:tr>
      <w:tr>
        <w:trPr>
          <w:trHeight w:val="5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423926,9</w:t>
            </w:r>
          </w:p>
        </w:tc>
      </w:tr>
      <w:tr>
        <w:trPr>
          <w:trHeight w:val="4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335243,9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335243,9</w:t>
            </w:r>
          </w:p>
        </w:tc>
      </w:tr>
      <w:tr>
        <w:trPr>
          <w:trHeight w:val="6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88683,0</w:t>
            </w:r>
          </w:p>
        </w:tc>
      </w:tr>
      <w:tr>
        <w:trPr>
          <w:trHeight w:val="1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82000,0</w:t>
            </w:r>
          </w:p>
        </w:tc>
      </w:tr>
      <w:tr>
        <w:trPr>
          <w:trHeight w:val="5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6683,0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8796729,7</w:t>
            </w:r>
          </w:p>
        </w:tc>
      </w:tr>
      <w:tr>
        <w:trPr>
          <w:trHeight w:val="4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8796729,7</w:t>
            </w:r>
          </w:p>
        </w:tc>
      </w:tr>
      <w:tr>
        <w:trPr>
          <w:trHeight w:val="5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8796729,7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579"/>
        <w:gridCol w:w="534"/>
        <w:gridCol w:w="8786"/>
        <w:gridCol w:w="2609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18851123,5</w:t>
            </w:r>
          </w:p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233583,0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13423,0</w:t>
            </w:r>
          </w:p>
        </w:tc>
      </w:tr>
      <w:tr>
        <w:trPr>
          <w:trHeight w:val="7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13273,0</w:t>
            </w:r>
          </w:p>
        </w:tc>
      </w:tr>
      <w:tr>
        <w:trPr>
          <w:trHeight w:val="5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123842,0</w:t>
            </w:r>
          </w:p>
        </w:tc>
      </w:tr>
      <w:tr>
        <w:trPr>
          <w:trHeight w:val="9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114702,2</w:t>
            </w:r>
          </w:p>
        </w:tc>
      </w:tr>
      <w:tr>
        <w:trPr>
          <w:trHeight w:val="4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жүйелерді құру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126,5</w:t>
            </w:r>
          </w:p>
        </w:tc>
      </w:tr>
      <w:tr>
        <w:trPr>
          <w:trHeight w:val="4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9013,3</w:t>
            </w:r>
          </w:p>
        </w:tc>
      </w:tr>
      <w:tr>
        <w:trPr>
          <w:trHeight w:val="6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19169,0</w:t>
            </w:r>
          </w:p>
        </w:tc>
      </w:tr>
      <w:tr>
        <w:trPr>
          <w:trHeight w:val="9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19169,0</w:t>
            </w:r>
          </w:p>
        </w:tc>
      </w:tr>
      <w:tr>
        <w:trPr>
          <w:trHeight w:val="3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52176,0</w:t>
            </w:r>
          </w:p>
        </w:tc>
      </w:tr>
      <w:tr>
        <w:trPr>
          <w:trHeight w:val="10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24479,0</w:t>
            </w:r>
          </w:p>
        </w:tc>
      </w:tr>
      <w:tr>
        <w:trPr>
          <w:trHeight w:val="7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жүйелерді құру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3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9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19017,0</w:t>
            </w:r>
          </w:p>
        </w:tc>
      </w:tr>
      <w:tr>
        <w:trPr>
          <w:trHeight w:val="7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1134,0</w:t>
            </w:r>
          </w:p>
        </w:tc>
      </w:tr>
      <w:tr>
        <w:trPr>
          <w:trHeight w:val="4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1006,0</w:t>
            </w:r>
          </w:p>
        </w:tc>
      </w:tr>
      <w:tr>
        <w:trPr>
          <w:trHeight w:val="2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3945,0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24973,0</w:t>
            </w:r>
          </w:p>
        </w:tc>
      </w:tr>
      <w:tr>
        <w:trPr>
          <w:trHeight w:val="11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20458,7</w:t>
            </w:r>
          </w:p>
        </w:tc>
      </w:tr>
      <w:tr>
        <w:trPr>
          <w:trHeight w:val="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38,8</w:t>
            </w:r>
          </w:p>
        </w:tc>
      </w:tr>
      <w:tr>
        <w:trPr>
          <w:trHeight w:val="6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4475,5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593022,0</w:t>
            </w:r>
          </w:p>
        </w:tc>
      </w:tr>
      <w:tr>
        <w:trPr>
          <w:trHeight w:val="1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593022,0</w:t>
            </w:r>
          </w:p>
        </w:tc>
      </w:tr>
      <w:tr>
        <w:trPr>
          <w:trHeight w:val="1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7022,0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586000,0</w:t>
            </w:r>
          </w:p>
        </w:tc>
      </w:tr>
      <w:tr>
        <w:trPr>
          <w:trHeight w:val="4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42500,0</w:t>
            </w:r>
          </w:p>
        </w:tc>
      </w:tr>
      <w:tr>
        <w:trPr>
          <w:trHeight w:val="9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42500,0</w:t>
            </w:r>
          </w:p>
        </w:tc>
      </w:tr>
      <w:tr>
        <w:trPr>
          <w:trHeight w:val="5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42500,0</w:t>
            </w:r>
          </w:p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5541822,2</w:t>
            </w:r>
          </w:p>
        </w:tc>
      </w:tr>
      <w:tr>
        <w:trPr>
          <w:trHeight w:val="4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434258,0</w:t>
            </w:r>
          </w:p>
        </w:tc>
      </w:tr>
      <w:tr>
        <w:trPr>
          <w:trHeight w:val="3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424857,0</w:t>
            </w:r>
          </w:p>
        </w:tc>
      </w:tr>
      <w:tr>
        <w:trPr>
          <w:trHeight w:val="12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9401,0</w:t>
            </w:r>
          </w:p>
        </w:tc>
      </w:tr>
      <w:tr>
        <w:trPr>
          <w:trHeight w:val="4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3975822,5</w:t>
            </w:r>
          </w:p>
        </w:tc>
      </w:tr>
      <w:tr>
        <w:trPr>
          <w:trHeight w:val="1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3641492,5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250746,0</w:t>
            </w:r>
          </w:p>
        </w:tc>
      </w:tr>
      <w:tr>
        <w:trPr>
          <w:trHeight w:val="10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83584,0</w:t>
            </w:r>
          </w:p>
        </w:tc>
      </w:tr>
      <w:tr>
        <w:trPr>
          <w:trHeight w:val="4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36457,0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36457,0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123559,7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15368,7</w:t>
            </w:r>
          </w:p>
        </w:tc>
      </w:tr>
      <w:tr>
        <w:trPr>
          <w:trHeight w:val="7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5245,0</w:t>
            </w:r>
          </w:p>
        </w:tc>
      </w:tr>
      <w:tr>
        <w:trPr>
          <w:trHeight w:val="7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кешендерін сатып алу және жеткізу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18420,0</w:t>
            </w:r>
          </w:p>
        </w:tc>
      </w:tr>
      <w:tr>
        <w:trPr>
          <w:trHeight w:val="3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іс-шараларын өткiзу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718,0</w:t>
            </w:r>
          </w:p>
        </w:tc>
      </w:tr>
      <w:tr>
        <w:trPr>
          <w:trHeight w:val="7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2030,0</w:t>
            </w:r>
          </w:p>
        </w:tc>
      </w:tr>
      <w:tr>
        <w:trPr>
          <w:trHeight w:val="17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(қорғаншыларға) ай сайынғы ақшалай қаражат төлемдері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78170,0</w:t>
            </w:r>
          </w:p>
        </w:tc>
      </w:tr>
      <w:tr>
        <w:trPr>
          <w:trHeight w:val="10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3608,0</w:t>
            </w:r>
          </w:p>
        </w:tc>
      </w:tr>
      <w:tr>
        <w:trPr>
          <w:trHeight w:val="3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971725,0</w:t>
            </w:r>
          </w:p>
        </w:tc>
      </w:tr>
      <w:tr>
        <w:trPr>
          <w:trHeight w:val="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971725,0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466380,0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408577,0</w:t>
            </w:r>
          </w:p>
        </w:tc>
      </w:tr>
      <w:tr>
        <w:trPr>
          <w:trHeight w:val="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53116,0</w:t>
            </w:r>
          </w:p>
        </w:tc>
      </w:tr>
      <w:tr>
        <w:trPr>
          <w:trHeight w:val="15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Қазақстан Республикасының заңнамасына сәйкес отын сатып алуға әлеуметтік көмек көрсету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3987,0</w:t>
            </w:r>
          </w:p>
        </w:tc>
      </w:tr>
      <w:tr>
        <w:trPr>
          <w:trHeight w:val="4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20272,0</w:t>
            </w:r>
          </w:p>
        </w:tc>
      </w:tr>
      <w:tr>
        <w:trPr>
          <w:trHeight w:val="4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57559,0</w:t>
            </w:r>
          </w:p>
        </w:tc>
      </w:tr>
      <w:tr>
        <w:trPr>
          <w:trHeight w:val="6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86492,0</w:t>
            </w:r>
          </w:p>
        </w:tc>
      </w:tr>
      <w:tr>
        <w:trPr>
          <w:trHeight w:val="4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2524,0</w:t>
            </w:r>
          </w:p>
        </w:tc>
      </w:tr>
      <w:tr>
        <w:trPr>
          <w:trHeight w:val="3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25043,0</w:t>
            </w:r>
          </w:p>
        </w:tc>
      </w:tr>
      <w:tr>
        <w:trPr>
          <w:trHeight w:val="3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71492,0</w:t>
            </w:r>
          </w:p>
        </w:tc>
      </w:tr>
      <w:tr>
        <w:trPr>
          <w:trHeight w:val="3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13066,0</w:t>
            </w:r>
          </w:p>
        </w:tc>
      </w:tr>
      <w:tr>
        <w:trPr>
          <w:trHeight w:val="15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етуі және ымдау тілі мамандарының қызмет көрсетуін, жеке көмекшілерінің қызметін ұсыну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52084,0</w:t>
            </w:r>
          </w:p>
        </w:tc>
      </w:tr>
      <w:tr>
        <w:trPr>
          <w:trHeight w:val="4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жұмыспен қамту орталықтарының қызметін қамтамасыз ету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22942,0</w:t>
            </w:r>
          </w:p>
        </w:tc>
      </w:tr>
      <w:tr>
        <w:trPr>
          <w:trHeight w:val="10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57803,0</w:t>
            </w:r>
          </w:p>
        </w:tc>
      </w:tr>
      <w:tr>
        <w:trPr>
          <w:trHeight w:val="11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57012,0</w:t>
            </w:r>
          </w:p>
        </w:tc>
      </w:tr>
      <w:tr>
        <w:trPr>
          <w:trHeight w:val="6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791,0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6302761,0</w:t>
            </w:r>
          </w:p>
        </w:tc>
      </w:tr>
      <w:tr>
        <w:trPr>
          <w:trHeight w:val="13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311026,0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195729,0</w:t>
            </w:r>
          </w:p>
        </w:tc>
      </w:tr>
      <w:tr>
        <w:trPr>
          <w:trHeight w:val="13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шығару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110297,0</w:t>
            </w:r>
          </w:p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2731388,1</w:t>
            </w:r>
          </w:p>
        </w:tc>
      </w:tr>
      <w:tr>
        <w:trPr>
          <w:trHeight w:val="6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665926,8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1311396,7</w:t>
            </w:r>
          </w:p>
        </w:tc>
      </w:tr>
      <w:tr>
        <w:trPr>
          <w:trHeight w:val="5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754064,6</w:t>
            </w:r>
          </w:p>
        </w:tc>
      </w:tr>
      <w:tr>
        <w:trPr>
          <w:trHeight w:val="9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 бөлімі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8982,3</w:t>
            </w:r>
          </w:p>
        </w:tc>
      </w:tr>
      <w:tr>
        <w:trPr>
          <w:trHeight w:val="7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6273,3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</w:p>
        </w:tc>
      </w:tr>
      <w:tr>
        <w:trPr>
          <w:trHeight w:val="1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2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2255668,6</w:t>
            </w:r>
          </w:p>
        </w:tc>
      </w:tr>
      <w:tr>
        <w:trPr>
          <w:trHeight w:val="3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2255668,6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22348,0</w:t>
            </w:r>
          </w:p>
        </w:tc>
      </w:tr>
      <w:tr>
        <w:trPr>
          <w:trHeight w:val="3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2060,0</w:t>
            </w:r>
          </w:p>
        </w:tc>
      </w:tr>
      <w:tr>
        <w:trPr>
          <w:trHeight w:val="4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11997,0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8291,0</w:t>
            </w:r>
          </w:p>
        </w:tc>
      </w:tr>
      <w:tr>
        <w:trPr>
          <w:trHeight w:val="10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973348,0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3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242310,0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2303,7</w:t>
            </w:r>
          </w:p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688734,3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293384,1</w:t>
            </w:r>
          </w:p>
        </w:tc>
      </w:tr>
      <w:tr>
        <w:trPr>
          <w:trHeight w:val="6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19503,0</w:t>
            </w:r>
          </w:p>
        </w:tc>
      </w:tr>
      <w:tr>
        <w:trPr>
          <w:trHeight w:val="3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19503,0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113272,0</w:t>
            </w:r>
          </w:p>
        </w:tc>
      </w:tr>
      <w:tr>
        <w:trPr>
          <w:trHeight w:val="6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113272,0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16238,0</w:t>
            </w:r>
          </w:p>
        </w:tc>
      </w:tr>
      <w:tr>
        <w:trPr>
          <w:trHeight w:val="3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5719,0</w:t>
            </w:r>
          </w:p>
        </w:tc>
      </w:tr>
      <w:tr>
        <w:trPr>
          <w:trHeight w:val="11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10519,0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6020,0</w:t>
            </w:r>
          </w:p>
        </w:tc>
      </w:tr>
      <w:tr>
        <w:trPr>
          <w:trHeight w:val="6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6020,0</w:t>
            </w:r>
          </w:p>
        </w:tc>
      </w:tr>
      <w:tr>
        <w:trPr>
          <w:trHeight w:val="2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69407,0</w:t>
            </w:r>
          </w:p>
        </w:tc>
      </w:tr>
      <w:tr>
        <w:trPr>
          <w:trHeight w:val="4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52058,0</w:t>
            </w:r>
          </w:p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17349,0</w:t>
            </w:r>
          </w:p>
        </w:tc>
      </w:tr>
      <w:tr>
        <w:trPr>
          <w:trHeight w:val="2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18985,0</w:t>
            </w:r>
          </w:p>
        </w:tc>
      </w:tr>
      <w:tr>
        <w:trPr>
          <w:trHeight w:val="1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15671,0</w:t>
            </w:r>
          </w:p>
        </w:tc>
      </w:tr>
      <w:tr>
        <w:trPr>
          <w:trHeight w:val="6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3314,0</w:t>
            </w:r>
          </w:p>
        </w:tc>
      </w:tr>
      <w:tr>
        <w:trPr>
          <w:trHeight w:val="6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14631,0</w:t>
            </w:r>
          </w:p>
        </w:tc>
      </w:tr>
      <w:tr>
        <w:trPr>
          <w:trHeight w:val="6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11133,0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3498,0</w:t>
            </w:r>
          </w:p>
        </w:tc>
      </w:tr>
      <w:tr>
        <w:trPr>
          <w:trHeight w:val="2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28154,1</w:t>
            </w:r>
          </w:p>
        </w:tc>
      </w:tr>
      <w:tr>
        <w:trPr>
          <w:trHeight w:val="11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20094,6</w:t>
            </w:r>
          </w:p>
        </w:tc>
      </w:tr>
      <w:tr>
        <w:trPr>
          <w:trHeight w:val="4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жүзеге асыру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4320,0</w:t>
            </w:r>
          </w:p>
        </w:tc>
      </w:tr>
      <w:tr>
        <w:trPr>
          <w:trHeight w:val="6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3739,5</w:t>
            </w:r>
          </w:p>
        </w:tc>
      </w:tr>
      <w:tr>
        <w:trPr>
          <w:trHeight w:val="5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7174,0</w:t>
            </w:r>
          </w:p>
        </w:tc>
      </w:tr>
      <w:tr>
        <w:trPr>
          <w:trHeight w:val="6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7174,0</w:t>
            </w:r>
          </w:p>
        </w:tc>
      </w:tr>
      <w:tr>
        <w:trPr>
          <w:trHeight w:val="4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1017892,7</w:t>
            </w:r>
          </w:p>
        </w:tc>
      </w:tr>
      <w:tr>
        <w:trPr>
          <w:trHeight w:val="4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1017892,7</w:t>
            </w:r>
          </w:p>
        </w:tc>
      </w:tr>
      <w:tr>
        <w:trPr>
          <w:trHeight w:val="1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1017892,7</w:t>
            </w:r>
          </w:p>
        </w:tc>
      </w:tr>
      <w:tr>
        <w:trPr>
          <w:trHeight w:val="8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34827,0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15431,0</w:t>
            </w:r>
          </w:p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8605,0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5175,0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1651,0</w:t>
            </w:r>
          </w:p>
        </w:tc>
      </w:tr>
      <w:tr>
        <w:trPr>
          <w:trHeight w:val="5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17584,0</w:t>
            </w:r>
          </w:p>
        </w:tc>
      </w:tr>
      <w:tr>
        <w:trPr>
          <w:trHeight w:val="9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16852,0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4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1812,0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1812,0</w:t>
            </w:r>
          </w:p>
        </w:tc>
      </w:tr>
      <w:tr>
        <w:trPr>
          <w:trHeight w:val="1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87732,4</w:t>
            </w:r>
          </w:p>
        </w:tc>
      </w:tr>
      <w:tr>
        <w:trPr>
          <w:trHeight w:val="2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28680,0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26852,0</w:t>
            </w:r>
          </w:p>
        </w:tc>
      </w:tr>
      <w:tr>
        <w:trPr>
          <w:trHeight w:val="3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1540,0</w:t>
            </w:r>
          </w:p>
        </w:tc>
      </w:tr>
      <w:tr>
        <w:trPr>
          <w:trHeight w:val="3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59052,4</w:t>
            </w:r>
          </w:p>
        </w:tc>
      </w:tr>
      <w:tr>
        <w:trPr>
          <w:trHeight w:val="6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16210,4</w:t>
            </w:r>
          </w:p>
        </w:tc>
      </w:tr>
      <w:tr>
        <w:trPr>
          <w:trHeight w:val="8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38800,0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4042,0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2244686,8</w:t>
            </w:r>
          </w:p>
        </w:tc>
      </w:tr>
      <w:tr>
        <w:trPr>
          <w:trHeight w:val="5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10069,0</w:t>
            </w:r>
          </w:p>
        </w:tc>
      </w:tr>
      <w:tr>
        <w:trPr>
          <w:trHeight w:val="8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(селолық), округтерде автомобиль жолдарының жұмыс істеуін қамтамасыз ету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10069,0</w:t>
            </w:r>
          </w:p>
        </w:tc>
      </w:tr>
      <w:tr>
        <w:trPr>
          <w:trHeight w:val="10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2234617,8</w:t>
            </w:r>
          </w:p>
        </w:tc>
      </w:tr>
      <w:tr>
        <w:trPr>
          <w:trHeight w:val="7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3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2212617,8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214946,1</w:t>
            </w:r>
          </w:p>
        </w:tc>
      </w:tr>
      <w:tr>
        <w:trPr>
          <w:trHeight w:val="5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14731,0</w:t>
            </w:r>
          </w:p>
        </w:tc>
      </w:tr>
      <w:tr>
        <w:trPr>
          <w:trHeight w:val="9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8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7331,0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162561,1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162561,1</w:t>
            </w:r>
          </w:p>
        </w:tc>
      </w:tr>
      <w:tr>
        <w:trPr>
          <w:trHeight w:val="4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10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8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32654,0</w:t>
            </w:r>
          </w:p>
        </w:tc>
      </w:tr>
      <w:tr>
        <w:trPr>
          <w:trHeight w:val="12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31861,0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</w:tr>
      <w:tr>
        <w:trPr>
          <w:trHeight w:val="2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9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1777536,2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1777536,2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610195,2</w:t>
            </w:r>
          </w:p>
        </w:tc>
      </w:tr>
      <w:tr>
        <w:trPr>
          <w:trHeight w:val="3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1167341,0</w:t>
            </w:r>
          </w:p>
        </w:tc>
      </w:tr>
      <w:tr>
        <w:trPr>
          <w:trHeight w:val="1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беру: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10118,0</w:t>
            </w:r>
          </w:p>
        </w:tc>
      </w:tr>
      <w:tr>
        <w:trPr>
          <w:trHeight w:val="3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164794,0</w:t>
            </w:r>
          </w:p>
        </w:tc>
      </w:tr>
      <w:tr>
        <w:trPr>
          <w:trHeight w:val="10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14794,0</w:t>
            </w:r>
          </w:p>
        </w:tc>
      </w:tr>
      <w:tr>
        <w:trPr>
          <w:trHeight w:val="5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14794,0</w:t>
            </w:r>
          </w:p>
        </w:tc>
      </w:tr>
      <w:tr>
        <w:trPr>
          <w:trHeight w:val="8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14794,0</w:t>
            </w:r>
          </w:p>
        </w:tc>
      </w:tr>
      <w:tr>
        <w:trPr>
          <w:trHeight w:val="3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10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7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мүлкіне жөндеу жүргізуге арналған бюджеттік кредиттер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154676,0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154676,0</w:t>
            </w:r>
          </w:p>
        </w:tc>
      </w:tr>
      <w:tr>
        <w:trPr>
          <w:trHeight w:val="5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154676,0</w:t>
            </w:r>
          </w:p>
        </w:tc>
      </w:tr>
      <w:tr>
        <w:trPr>
          <w:trHeight w:val="5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сальдосы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40543,0</w:t>
            </w:r>
          </w:p>
        </w:tc>
      </w:tr>
      <w:tr>
        <w:trPr>
          <w:trHeight w:val="3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алу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40543,0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40543,0</w:t>
            </w:r>
          </w:p>
        </w:tc>
      </w:tr>
      <w:tr>
        <w:trPr>
          <w:trHeight w:val="5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2470,0</w:t>
            </w:r>
          </w:p>
        </w:tc>
      </w:tr>
      <w:tr>
        <w:trPr>
          <w:trHeight w:val="6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2470,0</w:t>
            </w:r>
          </w:p>
        </w:tc>
      </w:tr>
      <w:tr>
        <w:trPr>
          <w:trHeight w:val="10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8073,0</w:t>
            </w:r>
          </w:p>
        </w:tc>
      </w:tr>
      <w:tr>
        <w:trPr>
          <w:trHeight w:val="4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8073,0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-1875925,9</w:t>
            </w:r>
          </w:p>
        </w:tc>
      </w:tr>
      <w:tr>
        <w:trPr>
          <w:trHeight w:val="5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1875925,9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