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b9f2" w14:textId="3dfb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2011 жылғы 9 желтоқсандағы № С-53/6  
"2012-2014 жылдарға арналған қалалық бюджет туралы" шешіміне өзгерістер
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2012 жылғы 3 қазандағы № С-11/5 шешімі. Ақмола облысының Әділет департаментінде 2012 жылғы 9 қазанда № 3459 тіркелді. тіркелді. Қолданылу мерзімінің аяқталуына байланысты күші жойылды - (Ақмола облысы Көкшетау қалалық мәслихатының 2013 жылғы 30 сәуірдегі № 06-02/109а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Көкшетау қалалық мәслихатының 30.04.2013 № 06-02/109а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тармақтарына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«2012-2014 жылдарға арналған қалалық бюджет туралы» 2011 жылғы 9 желтоқсандағы № С-53/6 (Нормативтік құқықтық актілерді мемлекеттік тіркеу тізілімінде № 1-1-160 тіркелген, 2012 жылғы 5 қаңтарда «Көкшетау» газетінде және 2012 жылғы 5 қаңтарда «Степной 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қалалық бюджет 1,2 және 3 қосымшаларға сәйкес, 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17 783 249,8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8 439 631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38 751,4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425 843,9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8 879 023,5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19 499 314,7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26 118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180 794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154 676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операциялары бойынша сальдо – 149 743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149 743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тапшылық – - 1 891 925,9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бюджеттік тапшылығын қаржыландыру – 1 891 925,9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2012 жылға арналған қалалық бюджетте республикалық бюджетінің қаражат есебінен білім беру саласына 513 650 мың теңге сомасында ағымдағы нысаналы трансферттердің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бiлiм беретiн мемлекеттiк мекемелердiң физика, химия, биология кабинеттерiн оқу жабдықтарымен жарақтандыруға – 12 291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үйде оқитын мүгедек балаларды жабдықтармен, бағдарламалық қамтумен қамтамасыз етуге – 4 008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жетім сәбиді (жетім балаларды) және ата-анасының қамқорлығынсыз қалған сәбиді (балаларды) асырап бағу үшін қамқоршыларға (қорғаншыларға) ай сайын қаражат төлеуге – 78 170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322 702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 тәрбиешілеріне біліктік санаты үшін қосымша ақының мөлшерін арттыруға – 92 985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«Назарбаев Зияткерлік мектептері» Дербес білім беру ұйымының оқу бағдарламалары бойынша біліктілікті арттырудан өткен мұғалімдерге еңбекақыны арттыруға – 3 494 мың теңге.»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2012 жылға арналған қалалық бюджетте облыстық бюджетінің қаражат есебінен білім беру саласына 559 237 мың теңге сомасында нысаналы трансферттері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9 237 мың теңге сомасындағы ағымды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№ 18 орта мектебінің территориялық қоршауын ағымдағы жөндеуіне – 3 307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гуманитарлық- техникалық лицей-мектептің № 1,2,3 корпустары шатырларының ағымдағы жөндеуіне – 5 930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550 000 мың теңге сомасында жіберілген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240 орынды мектепке дейінгі білім беру мекемесінің құрылысына– 200 000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264 орынды № 3 Краснояр қазақ мектепке жапсаржайдың құрылысына – 203 000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 «Бірлік» шағын ауданындағы Дружба, 1 К көшесі бойында оқу-тәрбие кешенінің құрылысына - 147 000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2012 жылға арналған қалалық бюджетте облыстық бюджет қаражаттары есебінен халықты әлеуметтік қамтамасыз ету саласына 9 578,9 мың теңге сомасында ағымдағы нысаналы трансферттердің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қатысушыларына және мүгедектеріне коммуналдық шығындарды өтеуге әлеуметтік көмек көрсетуге – 9 278,9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облысының аз қамтылған отбасыларының колледждерде оқитын студенттерінің және Ақмола облысының жерлердегі көп балалы отбасыларының оқу ақысын төлеуге – 300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2012 жылға арналған қалалық бюджетте республикалық бюджет қаражаттары есебінен 5 938 705 мың теңге сомасында нысаналы трансферттерінің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1 417 751 мың теңге сомасындағы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– 1 812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мамандардың әлеуметтік қолдау шараларын жүзеге асыру үшін – 1 651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автомобиль жолдарының күрделі жөндеуге – 1 414 288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4 520 954 мың теңге сомасында жіберілген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 сумен жабдықтау және су тарту тораптарының нысандарын қайта қалпына келтіруге – 2 104 126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инфрақұрылымдарды жобалауға, дамытуға, жайластыруға және (немесе) сатып алуға – 1 268 683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үйлерін жобалауға, салуға және (немесе) сатып алуға – 335 869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күл үйіндісін салатын жаңа тостағанын салуға – 812 276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2012 жылға арналған қалалық бюджетте облыстық бюджет қаражаттары есебінен 1 802 355,6 мың теңге сомасында нысаналы трансферттерінің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1 505 015,6 мың теңге сомасындағы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абаттандыруға, автомобиль жолдарын жөндеуге және жобалау-сметалық құжаттаманы әзірлеуге – 698 148,2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жылумен қамту объектілерін жылу беру маусымының аяқталуына – 19 000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жылумен қамту кәсіпорынның жылу беру маусымына екі айлық отын қорын жасауға – 110 000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№ 2 аудандық бу қазандығына жаңа жылу беру маусымына жөндеу жұмыстарын жүргізуіне – 207 000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 абаттандыруға – 62 738,4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Краснояр селосының «Нұрлы Көш» шағын ауданындағы орналасқан 138 екі пәтерлі тұрғын үйлердің ағымдағы жөндеуін өткізуге – 195 729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қажеттіліктер үшін жер учаскелерін сатып алуға -110 000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 күрделі шығындарына -2 400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жылумен жабдықтаушы объектілерін жылу беру маусымына дайындауға -100 000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арналған 297 340 мың теңге сомасындағы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бюджеттік саласында жұмыс істейтін қызметкерлерге, мамандарға 45-пәтерлі тұрғын-үйдің құрылысын аяқтауға – 151 280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бюджеттік бюджеттік саласында жұмыс істейтін қызметкерлерге, мамандарға 45-пәтерлі тұрғын-үйдің құрылысы бойынша жобасын қайта қолдану үшін байлау, мемлекеттік сараптамасын өткізу және құрылысына – 65 360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топтарына тұрғын үй сатып алуына – 78 700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Қан ортылығының бөлiмшеден ыза суларын шығарылым бойынша мемлекеттік сараптама өткізу және жобалау-сметалық құжаттаманы әзірлеуге -2000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2012 жылға арналған қалалық жергілікті атқарушы органның резерві 170 506,8 мың теңге сомасында бекітілсін».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«12. 2012 жылға арналған қалалық бюджетте республикалық бюджет есебінен 694 962 мың теңге сомасындағы бюджеттік кредит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мамандарға әлеуметтік қолдау шараларын жүзеге асыруға – 14 562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тұрғын үй жобалауға, салу мен (немесе) құрылысы үшін бюджеттік кредиттер – 514 400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кондоминиумның ортақ мүлкіне күрделі жөндеу жүргізуге – 166 000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«15. 2012 жылға арналған қалалық бюджетінің шығындарында үшін 147,4 мың теңге сомасында республикалық бюджетінен қарыздар бойынша сыйақыларды төлеу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78,4 мың теңге сомасында тұрғын үй салуға және (немесе) сатып алуға,1,9 мың теңге сомасында мамандарды әлеуметтік қолдау шараларын іске асыру үшін,67,1 мың теңге сомасында кондоминиумының объектілерінің жалпы мүлкіне жөндеу жүргізуге».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тіркеуден өткеннен кейін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сессияның төрағасы                      Ж.Әміржанов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қаласының әкімі                   М.Батырханов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қазандағы № С- 11/5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Көкшетау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"2012-2014 жылдарға арналған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бюджет туралы"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 № С-53/6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bookmarkStart w:name="z8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586"/>
        <w:gridCol w:w="649"/>
        <w:gridCol w:w="8748"/>
        <w:gridCol w:w="258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17783249,8</w:t>
            </w:r>
          </w:p>
        </w:tc>
      </w:tr>
      <w:tr>
        <w:trPr>
          <w:trHeight w:val="1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8439631,0</w:t>
            </w:r>
          </w:p>
        </w:tc>
      </w:tr>
      <w:tr>
        <w:trPr>
          <w:trHeight w:val="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561000,0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561000,0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3200000,0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3200000,0</w:t>
            </w:r>
          </w:p>
        </w:tc>
      </w:tr>
      <w:tr>
        <w:trPr>
          <w:trHeight w:val="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832445,0</w:t>
            </w:r>
          </w:p>
        </w:tc>
      </w:tr>
      <w:tr>
        <w:trPr>
          <w:trHeight w:val="1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419948,0</w:t>
            </w:r>
          </w:p>
        </w:tc>
      </w:tr>
      <w:tr>
        <w:trPr>
          <w:trHeight w:val="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89398,0</w:t>
            </w:r>
          </w:p>
        </w:tc>
      </w:tr>
      <w:tr>
        <w:trPr>
          <w:trHeight w:val="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323000,0</w:t>
            </w:r>
          </w:p>
        </w:tc>
      </w:tr>
      <w:tr>
        <w:trPr>
          <w:trHeight w:val="1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3702873,0</w:t>
            </w:r>
          </w:p>
        </w:tc>
      </w:tr>
      <w:tr>
        <w:trPr>
          <w:trHeight w:val="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3547852,0</w:t>
            </w:r>
          </w:p>
        </w:tc>
      </w:tr>
      <w:tr>
        <w:trPr>
          <w:trHeight w:val="2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34656,0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95465,0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  <w:tr>
        <w:trPr>
          <w:trHeight w:val="12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143313,0</w:t>
            </w:r>
          </w:p>
        </w:tc>
      </w:tr>
      <w:tr>
        <w:trPr>
          <w:trHeight w:val="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143313,0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38751,4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8704,4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8557,0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147,4</w:t>
            </w:r>
          </w:p>
        </w:tc>
      </w:tr>
      <w:tr>
        <w:trPr>
          <w:trHeight w:val="11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бюджеттен қаржыландырылатын мемлекеттiк мекемелер көрсететiн қызметтердi сатудан түсетiн түсiмдер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1959,0</w:t>
            </w:r>
          </w:p>
        </w:tc>
      </w:tr>
      <w:tr>
        <w:trPr>
          <w:trHeight w:val="8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бюджеттен қаржыландырылатын мемлекеттiк мекемелер ұйымдастыратын мемлекеттiк сатып алуды өткiзуден түсетiн ақшаның түсiмi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1959,0</w:t>
            </w:r>
          </w:p>
        </w:tc>
      </w:tr>
      <w:tr>
        <w:trPr>
          <w:trHeight w:val="11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10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16950,0</w:t>
            </w:r>
          </w:p>
        </w:tc>
      </w:tr>
      <w:tr>
        <w:trPr>
          <w:trHeight w:val="2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425843,9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343843,9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343843,9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</w:p>
        </w:tc>
      </w:tr>
      <w:tr>
        <w:trPr>
          <w:trHeight w:val="1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8879023,5</w:t>
            </w:r>
          </w:p>
        </w:tc>
      </w:tr>
      <w:tr>
        <w:trPr>
          <w:trHeight w:val="1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8879023,5</w:t>
            </w:r>
          </w:p>
        </w:tc>
      </w:tr>
      <w:tr>
        <w:trPr>
          <w:trHeight w:val="5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8879023,5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583"/>
        <w:gridCol w:w="536"/>
        <w:gridCol w:w="8856"/>
        <w:gridCol w:w="254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19499314,7</w:t>
            </w:r>
          </w:p>
        </w:tc>
      </w:tr>
      <w:tr>
        <w:trPr>
          <w:trHeight w:val="1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242788,1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14327,5</w:t>
            </w:r>
          </w:p>
        </w:tc>
      </w:tr>
      <w:tr>
        <w:trPr>
          <w:trHeight w:val="6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14118,5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129939,7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117602,2</w:t>
            </w:r>
          </w:p>
        </w:tc>
      </w:tr>
      <w:tr>
        <w:trPr>
          <w:trHeight w:val="1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126,5</w:t>
            </w:r>
          </w:p>
        </w:tc>
      </w:tr>
      <w:tr>
        <w:trPr>
          <w:trHeight w:val="1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12066,0</w:t>
            </w:r>
          </w:p>
        </w:tc>
      </w:tr>
      <w:tr>
        <w:trPr>
          <w:trHeight w:val="1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21708,0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19249,0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51839,9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51839,9</w:t>
            </w:r>
          </w:p>
        </w:tc>
      </w:tr>
      <w:tr>
        <w:trPr>
          <w:trHeight w:val="9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25239,9</w:t>
            </w:r>
          </w:p>
        </w:tc>
      </w:tr>
      <w:tr>
        <w:trPr>
          <w:trHeight w:val="1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8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4005,0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24973,0</w:t>
            </w:r>
          </w:p>
        </w:tc>
      </w:tr>
      <w:tr>
        <w:trPr>
          <w:trHeight w:val="7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20538,7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</w:t>
            </w:r>
          </w:p>
        </w:tc>
      </w:tr>
      <w:tr>
        <w:trPr>
          <w:trHeight w:val="7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4401,5</w:t>
            </w:r>
          </w:p>
        </w:tc>
      </w:tr>
      <w:tr>
        <w:trPr>
          <w:trHeight w:val="1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1008322,0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1008322,0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1001300,0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5285201,8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435167,3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104222,3</w:t>
            </w:r>
          </w:p>
        </w:tc>
      </w:tr>
      <w:tr>
        <w:trPr>
          <w:trHeight w:val="27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322702,0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3930707,3</w:t>
            </w:r>
          </w:p>
        </w:tc>
      </w:tr>
      <w:tr>
        <w:trPr>
          <w:trHeight w:val="2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3593211,3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249260,0</w:t>
            </w:r>
          </w:p>
        </w:tc>
      </w:tr>
      <w:tr>
        <w:trPr>
          <w:trHeight w:val="10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3494,0</w:t>
            </w:r>
          </w:p>
        </w:tc>
      </w:tr>
      <w:tr>
        <w:trPr>
          <w:trHeight w:val="25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84742,0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190786,2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15796,5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кешендерін сатып алу және жеткізу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18420,0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іс-шараларын өткiзу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1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</w:p>
        </w:tc>
      </w:tr>
      <w:tr>
        <w:trPr>
          <w:trHeight w:val="10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(қорғаншыларға) ай сайынғы ақшалай қаражат төлемдері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78170,0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66303,7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692084,0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692084,0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447762,9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384404,9</w:t>
            </w:r>
          </w:p>
        </w:tc>
      </w:tr>
      <w:tr>
        <w:trPr>
          <w:trHeight w:val="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48648,0</w:t>
            </w:r>
          </w:p>
        </w:tc>
      </w:tr>
      <w:tr>
        <w:trPr>
          <w:trHeight w:val="10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Қазақстан Республикасының заңнамасына сәйкес отын сатып алуға әлеуметтік көмек көрсету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40202,0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93730,9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2324,0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25070,0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70615,0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9466,0</w:t>
            </w:r>
          </w:p>
        </w:tc>
      </w:tr>
      <w:tr>
        <w:trPr>
          <w:trHeight w:val="10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етуі және ымдау тілі мамандарының қызмет көрсетуін, жеке көмекшілерінің қызметін ұсыну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52084,0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жұмыспен қамту орталықтарының қызметін қамтамасыз ету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22942,0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63358,0</w:t>
            </w:r>
          </w:p>
        </w:tc>
      </w:tr>
      <w:tr>
        <w:trPr>
          <w:trHeight w:val="6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57555,0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2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1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6738992,3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387887,9</w:t>
            </w:r>
          </w:p>
        </w:tc>
      </w:tr>
      <w:tr>
        <w:trPr>
          <w:trHeight w:val="11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186998,9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195729,0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2776709,1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665926,8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1356717,7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754064,6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9106,3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6349,3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2364093,1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2364093,1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33307,0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4020,0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11903,0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1167888,9</w:t>
            </w:r>
          </w:p>
        </w:tc>
      </w:tr>
      <w:tr>
        <w:trPr>
          <w:trHeight w:val="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57000,0</w:t>
            </w:r>
          </w:p>
        </w:tc>
      </w:tr>
      <w:tr>
        <w:trPr>
          <w:trHeight w:val="1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258760,0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2302,8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849826,1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310443,8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20203,0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109833,0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109833,0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10519,0</w:t>
            </w:r>
          </w:p>
        </w:tc>
      </w:tr>
      <w:tr>
        <w:trPr>
          <w:trHeight w:val="1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15669,3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68581,0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51412,0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Казақстан халықтарының басқа да тілдерін дамыту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17169,0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18985,0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15671,0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25153,0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11241,0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3498,0</w:t>
            </w:r>
          </w:p>
        </w:tc>
      </w:tr>
      <w:tr>
        <w:trPr>
          <w:trHeight w:val="10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10414,0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28607,5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20493,0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жүзеге асыру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3794,5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1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34152,0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1651,0</w:t>
            </w:r>
          </w:p>
        </w:tc>
      </w:tr>
      <w:tr>
        <w:trPr>
          <w:trHeight w:val="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16984,0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16018,7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1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793,3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1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102222,7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28473,0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26552,0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1529,0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73749,7</w:t>
            </w:r>
          </w:p>
        </w:tc>
      </w:tr>
      <w:tr>
        <w:trPr>
          <w:trHeight w:val="6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16744,2</w:t>
            </w:r>
          </w:p>
        </w:tc>
      </w:tr>
      <w:tr>
        <w:trPr>
          <w:trHeight w:val="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52800,0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4146,5</w:t>
            </w:r>
          </w:p>
        </w:tc>
      </w:tr>
      <w:tr>
        <w:trPr>
          <w:trHeight w:val="1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2264318,8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(селолық), округтерде автомобиль жолдарының жұмыс істеуін қамтамасыз ету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26701,0</w:t>
            </w:r>
          </w:p>
        </w:tc>
      </w:tr>
      <w:tr>
        <w:trPr>
          <w:trHeight w:val="7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2237617,8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2212617,8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227034,0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15630,3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7850,3</w:t>
            </w:r>
          </w:p>
        </w:tc>
      </w:tr>
      <w:tr>
        <w:trPr>
          <w:trHeight w:val="1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7721,0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170506,8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170506,8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35896,9</w:t>
            </w:r>
          </w:p>
        </w:tc>
      </w:tr>
      <w:tr>
        <w:trPr>
          <w:trHeight w:val="6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35061,0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792,6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147,4</w:t>
            </w:r>
          </w:p>
        </w:tc>
      </w:tr>
      <w:tr>
        <w:trPr>
          <w:trHeight w:val="1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147,4</w:t>
            </w:r>
          </w:p>
        </w:tc>
      </w:tr>
      <w:tr>
        <w:trPr>
          <w:trHeight w:val="8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147,4</w:t>
            </w:r>
          </w:p>
        </w:tc>
      </w:tr>
      <w:tr>
        <w:trPr>
          <w:trHeight w:val="1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6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610195,2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1167341,0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беру: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26118,0</w:t>
            </w:r>
          </w:p>
        </w:tc>
      </w:tr>
      <w:tr>
        <w:trPr>
          <w:trHeight w:val="2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180794,0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1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6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1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166000,0</w:t>
            </w:r>
          </w:p>
        </w:tc>
      </w:tr>
      <w:tr>
        <w:trPr>
          <w:trHeight w:val="9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 жөндеу жүргізуге арналған бюджеттік кредиттер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сальдосы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149743,0</w:t>
            </w:r>
          </w:p>
        </w:tc>
      </w:tr>
      <w:tr>
        <w:trPr>
          <w:trHeight w:val="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149743,0</w:t>
            </w:r>
          </w:p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149743,0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109200,0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-1891925,9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1891925,9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қазандағы № С- 11/5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"2012-2014 жылдарға арналған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бюджет туралы"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 № С-53/6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 </w:t>
      </w:r>
    </w:p>
    <w:bookmarkStart w:name="z8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қалалық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41"/>
        <w:gridCol w:w="604"/>
        <w:gridCol w:w="8726"/>
        <w:gridCol w:w="254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11267095,0</w:t>
            </w:r>
          </w:p>
        </w:tc>
      </w:tr>
      <w:tr>
        <w:trPr>
          <w:trHeight w:val="1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8280136,0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408500,0</w:t>
            </w:r>
          </w:p>
        </w:tc>
      </w:tr>
      <w:tr>
        <w:trPr>
          <w:trHeight w:val="1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408500,0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3363182,0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3363182,0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851749,0</w:t>
            </w:r>
          </w:p>
        </w:tc>
      </w:tr>
      <w:tr>
        <w:trPr>
          <w:trHeight w:val="1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423064,0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103881,0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324650,0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3463835,0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3292351,0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42630,0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100689,0</w:t>
            </w:r>
          </w:p>
        </w:tc>
      </w:tr>
      <w:tr>
        <w:trPr>
          <w:trHeight w:val="1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28165,0</w:t>
            </w:r>
          </w:p>
        </w:tc>
      </w:tr>
      <w:tr>
        <w:trPr>
          <w:trHeight w:val="10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192870,0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192870,0</w:t>
            </w:r>
          </w:p>
        </w:tc>
      </w:tr>
      <w:tr>
        <w:trPr>
          <w:trHeight w:val="1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70174,0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14464,0</w:t>
            </w:r>
          </w:p>
        </w:tc>
      </w:tr>
      <w:tr>
        <w:trPr>
          <w:trHeight w:val="15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44827,0</w:t>
            </w:r>
          </w:p>
        </w:tc>
      </w:tr>
      <w:tr>
        <w:trPr>
          <w:trHeight w:val="13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44827,0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8600,0</w:t>
            </w:r>
          </w:p>
        </w:tc>
      </w:tr>
      <w:tr>
        <w:trPr>
          <w:trHeight w:val="1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351040,0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255706,0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255706,0</w:t>
            </w:r>
          </w:p>
        </w:tc>
      </w:tr>
      <w:tr>
        <w:trPr>
          <w:trHeight w:val="7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95334,0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88150,0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7184,0</w:t>
            </w:r>
          </w:p>
        </w:tc>
      </w:tr>
      <w:tr>
        <w:trPr>
          <w:trHeight w:val="1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2565745,0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2565745,0</w:t>
            </w:r>
          </w:p>
        </w:tc>
      </w:tr>
      <w:tr>
        <w:trPr>
          <w:trHeight w:val="1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2565745,0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709"/>
        <w:gridCol w:w="794"/>
        <w:gridCol w:w="8348"/>
        <w:gridCol w:w="254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11014695,0</w:t>
            </w:r>
          </w:p>
        </w:tc>
      </w:tr>
      <w:tr>
        <w:trPr>
          <w:trHeight w:val="1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202900,0</w:t>
            </w:r>
          </w:p>
        </w:tc>
      </w:tr>
      <w:tr>
        <w:trPr>
          <w:trHeight w:val="1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13534,0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97396,0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97396,0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20106,0</w:t>
            </w:r>
          </w:p>
        </w:tc>
      </w:tr>
      <w:tr>
        <w:trPr>
          <w:trHeight w:val="6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20106,0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51 040,0</w:t>
            </w:r>
          </w:p>
        </w:tc>
      </w:tr>
      <w:tr>
        <w:trPr>
          <w:trHeight w:val="11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26712,0</w:t>
            </w:r>
          </w:p>
        </w:tc>
      </w:tr>
      <w:tr>
        <w:trPr>
          <w:trHeight w:val="1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2690,0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19261,0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20824,0</w:t>
            </w:r>
          </w:p>
        </w:tc>
      </w:tr>
      <w:tr>
        <w:trPr>
          <w:trHeight w:val="9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20824,0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7579,0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45475,0</w:t>
            </w:r>
          </w:p>
        </w:tc>
      </w:tr>
      <w:tr>
        <w:trPr>
          <w:trHeight w:val="7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45475,0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45475,0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5391182,0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159864,0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159864,0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3784640,0</w:t>
            </w:r>
          </w:p>
        </w:tc>
      </w:tr>
      <w:tr>
        <w:trPr>
          <w:trHeight w:val="1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3571535,0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213105,0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27103,0</w:t>
            </w:r>
          </w:p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27103,0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39993,0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13902,0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5612,0</w:t>
            </w:r>
          </w:p>
        </w:tc>
      </w:tr>
      <w:tr>
        <w:trPr>
          <w:trHeight w:val="8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кешендерін сатып алу және жеткізу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19710,0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1379582,0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1379582,0</w:t>
            </w:r>
          </w:p>
        </w:tc>
      </w:tr>
      <w:tr>
        <w:trPr>
          <w:trHeight w:val="1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420480,0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369528,0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58082,0</w:t>
            </w:r>
          </w:p>
        </w:tc>
      </w:tr>
      <w:tr>
        <w:trPr>
          <w:trHeight w:val="13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Қазақстан Республикасының заңнамасына сәйкес отын сатып алуға әлеуметтік көмек көрсету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4266,0</w:t>
            </w:r>
          </w:p>
        </w:tc>
      </w:tr>
      <w:tr>
        <w:trPr>
          <w:trHeight w:val="1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21621,0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42763,0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77341,0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2701,0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25930,0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68850,0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13981,0</w:t>
            </w:r>
          </w:p>
        </w:tc>
      </w:tr>
      <w:tr>
        <w:trPr>
          <w:trHeight w:val="11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етуі және ымдау тілі мамандарының қызмет көрсетуін, жеке көмекшілерінің қызметін ұсыну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53993,0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50952,0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49650,0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2 610 359,0</w:t>
            </w:r>
          </w:p>
        </w:tc>
      </w:tr>
      <w:tr>
        <w:trPr>
          <w:trHeight w:val="1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1 911 345,0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581565,0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1 329 780,0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8368,0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8368,0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18845,0</w:t>
            </w:r>
          </w:p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2204,0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3804,0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671801,0</w:t>
            </w:r>
          </w:p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264622,0</w:t>
            </w:r>
          </w:p>
        </w:tc>
      </w:tr>
      <w:tr>
        <w:trPr>
          <w:trHeight w:val="1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1839,0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358340,0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233451,0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20192,0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79862,0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79862,0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17160,0</w:t>
            </w:r>
          </w:p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5905,0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11255,0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55926,0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53155,0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Казақстан халықтарының басқа да тілдерін дамыту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20314,0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16768,0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3546,0</w:t>
            </w:r>
          </w:p>
        </w:tc>
      </w:tr>
      <w:tr>
        <w:trPr>
          <w:trHeight w:val="1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19238,0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жүзеге асыру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4951,0</w:t>
            </w:r>
          </w:p>
        </w:tc>
      </w:tr>
      <w:tr>
        <w:trPr>
          <w:trHeight w:val="1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9459,0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26342,0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10953,0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15389,0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36882,0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24943,0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24943,0</w:t>
            </w:r>
          </w:p>
        </w:tc>
      </w:tr>
      <w:tr>
        <w:trPr>
          <w:trHeight w:val="1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11939,0</w:t>
            </w:r>
          </w:p>
        </w:tc>
      </w:tr>
      <w:tr>
        <w:trPr>
          <w:trHeight w:val="6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11939,0</w:t>
            </w:r>
          </w:p>
        </w:tc>
      </w:tr>
      <w:tr>
        <w:trPr>
          <w:trHeight w:val="1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402780,0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5 561,0</w:t>
            </w:r>
          </w:p>
        </w:tc>
      </w:tr>
      <w:tr>
        <w:trPr>
          <w:trHeight w:val="9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(селолық), округтерде автомобиль жолдарының жұмыс істеуін қамтамасыз ету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5 561,0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397219,0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1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389219,0</w:t>
            </w:r>
          </w:p>
        </w:tc>
      </w:tr>
      <w:tr>
        <w:trPr>
          <w:trHeight w:val="1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206431,0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8138,0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7477,0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163000,0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163000,0</w:t>
            </w:r>
          </w:p>
        </w:tc>
      </w:tr>
      <w:tr>
        <w:trPr>
          <w:trHeight w:val="7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35293,0</w:t>
            </w:r>
          </w:p>
        </w:tc>
      </w:tr>
      <w:tr>
        <w:trPr>
          <w:trHeight w:val="11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35293,0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1430834,0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1430834,0</w:t>
            </w:r>
          </w:p>
        </w:tc>
      </w:tr>
      <w:tr>
        <w:trPr>
          <w:trHeight w:val="1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1430834,0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252400,0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-252400,0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қазандағы № С-11/5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"2012-2014 жылға арналған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бюджет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9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С-53/6 шешіміне 5 қосымша </w:t>
      </w:r>
    </w:p>
    <w:bookmarkStart w:name="z8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қаладағы аудан, аудандық маңызы бар қала, кент, ауыл(село), ауылдық (селолық) округінің бюджеттік бағдарламалар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67"/>
        <w:gridCol w:w="688"/>
        <w:gridCol w:w="8537"/>
        <w:gridCol w:w="2525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селолық округі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85727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30011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30011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1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</w:t>
            </w:r>
          </w:p>
        </w:tc>
      </w:tr>
      <w:tr>
        <w:trPr>
          <w:trHeight w:val="1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</w:t>
            </w:r>
          </w:p>
        </w:tc>
      </w:tr>
      <w:tr>
        <w:trPr>
          <w:trHeight w:val="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</w:t>
            </w:r>
          </w:p>
        </w:tc>
      </w:tr>
      <w:tr>
        <w:trPr>
          <w:trHeight w:val="7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(селолық), округтерде автомобиль жолдарының жұмыс істеуін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Станционный поселкесі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</w:t>
            </w:r>
          </w:p>
        </w:tc>
      </w:tr>
      <w:tr>
        <w:trPr>
          <w:trHeight w:val="7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1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1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</w:tr>
      <w:tr>
        <w:trPr>
          <w:trHeight w:val="8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(селолық), округтерде автомобиль жолдарының жұмыс істеуін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