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9b88" w14:textId="cf39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санатын белгілеу, автотұрақтар (паркингтер) үшін бөлінген жер учаскелеріне салынатын салық ставкаларын ұлғайтуы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3 қазандағы № С-11/7 шешімі. Ақмола облысының Әділет департаментінде 2012 жылғы 13 қарашада № 3484 тіркелді. Күші жойылды - Ақмола облысы Көкшетау қалалық мәслихатының 2017 жылғы 18 сәуірдегі № С-9/8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Көкшетау қалалық мәслихатының 18.04.2017 </w:t>
      </w:r>
      <w:r>
        <w:rPr>
          <w:rFonts w:ascii="Times New Roman"/>
          <w:b w:val="false"/>
          <w:i w:val="false"/>
          <w:color w:val="ff0000"/>
          <w:sz w:val="28"/>
        </w:rPr>
        <w:t>№ С-9/8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төленетiн басқа да мiндеттi төлемдер туралы" (Салық кодексi) Қазақстан Республикасы Кодексiнiң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Көкшетау қаласында автотұрақтардың (паркингтердiң)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 және автотұрақтар (паркингтер) үшiн бөлiнген жерлерге салынатын базалық ставкаларының мөлшерi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Автотұрақтар (паркингтер) үшiн бөлiнген басқа санаттағы жерлерге салықты есептеу кезiнде жерлерiне базалық ставкалары қолданылатын Көкшетау қаласы жақын жатқан елдi мекенi болып белгiленсiн.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11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Ж.Әміржанов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М.Батырханов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Б.Шәйкенов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 шешiмiне 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(паркингтердiң) санаттары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6260"/>
        <w:gridCol w:w="3389"/>
      </w:tblGrid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(паркингтердiң) түрлерi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түрдегi автотұрақтар (паркингтер)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түрдегi автотұрақтар (паркингтер)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 шешiмiне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қаласында автотұрақтар (паркингтер) үшiн бөлiнген жерлерге салынатын базалық ставкаларының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993"/>
        <w:gridCol w:w="6338"/>
        <w:gridCol w:w="1461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(паркингтердiң) санаттары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үшiн бөлiнген жерлерге салынатын базалық ставкаларының мөлшерi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ұлғаюы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