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30ee" w14:textId="3293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қаласында автотұрақтар (паркингтер) санатын белгілеу, автотұрақтар (паркингтер) үшін бөлінген жер учаскелеріне салынатын салық ставкаларын ұлғайтуы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2012 жылғы 23 ақпандағы № 5С-2/3 шешімі. Ақмола облысы Степногорск қаласының Әділет басқармасында 2012 жылғы 5 сәуірде № 1-2-158 тіркелді. Күші жойылды - Ақмола облысы Степногорск қалалық мәслихатының 2017 жылғы 30 наурыздағы № 6С-17/4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Степногорск қалалық мәслихатының 30.03.2017 </w:t>
      </w:r>
      <w:r>
        <w:rPr>
          <w:rFonts w:ascii="Times New Roman"/>
          <w:b w:val="false"/>
          <w:i w:val="false"/>
          <w:color w:val="ff0000"/>
          <w:sz w:val="28"/>
        </w:rPr>
        <w:t>№ 6С-17/4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 Кодексінің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Степногорск қаласында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 (паркингтер) үшін бөлінген жерлерге салынатын базалық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Автотұрақтар (паркингтер) үшін бөлінген басқа санаттағы жерлерге салықты есептеу кезінде жерлеріне базалық ставкалары қолданылатын Степногорск қаласы жақын жатқан елді мекені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Р.Сахневич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8"/>
        <w:gridCol w:w="4212"/>
      </w:tblGrid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6031"/>
        <w:gridCol w:w="3547"/>
      </w:tblGrid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(паркингтердің)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түрдегі автотұрақтар (паркингтер)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түрдегі автотұрақтар (паркингтер)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қаласында автотұрақтар (паркингтер) үшін бөлінген жерлерге салынатын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2533"/>
        <w:gridCol w:w="6520"/>
        <w:gridCol w:w="1590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Автотұрақтардың (паркингтердің)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 (паркингтер) үшін бөлінген жерлерге салынатын базалық 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ставканың ұлғаюы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