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d17" w14:textId="d46e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2011 жылғы 8 желтоқсандағы № 4С-46/2 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2012 жылғы 2 шілдедегі № 5С-6/2 шешімі. Ақмола облысы Степногорск қаласының Әділет басқармасында 2012 жылғы 19 шілдеде № 1-2-167 тіркелді. Шешімнің қабылдау мерзімінің өтуіне байланысты қолдану тоқтатылды (Ақмола облысы Степногорск қалалық мәслихатының 2013 жылғы 5 наурыздағы № 05-03ш/52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Степногорск қалалық мәслихатының 05.03.2013 № 05-03ш/52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2012 жылғы 15 маусымдағы № 5С-4-4 «Ақмола облыстық мәслихатының 2011 жылғы 2 желтоқсандағы № 4С-39-2 «2012-2014 жылдарға арналған облыс бюджеті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2011 жылғы 8 желтоқсандағы № 4С-46/2 «2012-2014 жылдарға арналған қала бюджеті туралы» (Нормативтік құқықтық актілерді мемлекеттік тіркеу тізілімінде № 1-2-151 болып тіркелген, 2012 жылғы 12 қаңтарында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 бюджеті 1, 2, 3 қосымшаларына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- 7 958 578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- 2 329 983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- 69 700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түскен трансферттер бойынша - 5 520 595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- 8 158 344,1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- 150 000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- 349 766,1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- 150 000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А.Смагин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Ш.Төлегенова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 шілдедегі № 5С-6/2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412"/>
        <w:gridCol w:w="265"/>
        <w:gridCol w:w="9394"/>
        <w:gridCol w:w="26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7958578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2329983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</w:t>
            </w:r>
          </w:p>
        </w:tc>
      </w:tr>
      <w:tr>
        <w:trPr>
          <w:trHeight w:val="36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1248628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1248628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479078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360928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6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</w:t>
            </w:r>
          </w:p>
        </w:tc>
      </w:tr>
      <w:tr>
        <w:trPr>
          <w:trHeight w:val="37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450735</w:t>
            </w:r>
          </w:p>
        </w:tc>
      </w:tr>
      <w:tr>
        <w:trPr>
          <w:trHeight w:val="16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408100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33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57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69700</w:t>
            </w:r>
          </w:p>
        </w:tc>
      </w:tr>
      <w:tr>
        <w:trPr>
          <w:trHeight w:val="6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5520595</w:t>
            </w:r>
          </w:p>
        </w:tc>
      </w:tr>
      <w:tr>
        <w:trPr>
          <w:trHeight w:val="5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5520595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756"/>
        <w:gridCol w:w="714"/>
        <w:gridCol w:w="8549"/>
        <w:gridCol w:w="25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8158344,1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158843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50065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50065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</w:t>
            </w:r>
          </w:p>
        </w:tc>
      </w:tr>
      <w:tr>
        <w:trPr>
          <w:trHeight w:val="13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қауiпсiздiгін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2135437,8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1975985,1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1421655,1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111937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321818,2</w:t>
            </w:r>
          </w:p>
        </w:tc>
      </w:tr>
      <w:tr>
        <w:trPr>
          <w:trHeight w:val="10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арттыру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180318,9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180318,9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31183,5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12730,4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13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4893474,2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4783746,2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4579724,1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181078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152021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20415,1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7678,4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12622,7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247766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280021,7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262936,2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9944,2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 қалаларды абаттандыру мәселелерін шешуге іс-шаралар өткізу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8494,5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394,5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несиелер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-349766,1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органымен алынатын қарыздар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 шілдедегі № 5С-6/2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Мақсатты трансферттердің есебінен қала бюджеттінің шығындары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1"/>
        <w:gridCol w:w="6891"/>
        <w:gridCol w:w="2568"/>
      </w:tblGrid>
      <w:tr>
        <w:trPr>
          <w:trHeight w:val="81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іс-тәжірибесіне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Еңбекақыға аздап жәрдем көрсетуге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2730,4</w:t>
            </w:r>
          </w:p>
        </w:tc>
      </w:tr>
      <w:tr>
        <w:trPr>
          <w:trHeight w:val="1140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жабдықтарымен жарақтандыруға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күрделі жөндеуіне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245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арналған (1 кезеңі 2 кезектің: су ағызғыш Алтынтау кентіне және Кварцитка кентіне, Алтынтау кенті бойынша желілер шығыршығы)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Селеті су қоймасының магистралды су ағызғышын және Степногорск қаласы 1 ерлеу сорғыш станциясының 2-і кезекті қайта құруға арналған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арналған (1 кезеңі 1 кезектің: Ақсу, Заводской кенттерінде су ағызғышын қайта құру, Заводской кентінің загредерлік бөлімнің тарату желілері)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Степногорск қаласының өнеркәсіп аймағының сумен жабдықтау жүйесін қайта құруға арналған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шеңберiнде жетіспейтін инженерлік-коммуникациялық инфрақұрылымды дамытуға және жайластыруға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жүргізу жүйесін қайта құруға арналған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кентіде және Степногорск қаласында балабақшаның құрылысына жобаның қайта қолдануына байлау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4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975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орталық көшелерін күрделі жөндеуге арналған 1 кезектегі жоба -сметалық құжаттарды әзірлеу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 абаттандыруға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күрделі жөндеуге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72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9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қала әкімінің аппараты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5414941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 шілдедегі № 5С-6/2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даму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89"/>
        <w:gridCol w:w="753"/>
        <w:gridCol w:w="8551"/>
        <w:gridCol w:w="255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4749224,9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4749224,9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4591430,2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4591380,2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4579724,1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