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02e9" w14:textId="1730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селолық елді мекендеріне 2012 жылы жұмыс істеуге және тұруға келген денсаулық сақтау, әлеуметтік қамсыздандыру, білім беру, мәдениет және спорт салаларының мамандарына көтерме жәрдемақы түрінде әлеуметтік қолдау көрсету және тұрғын үй сатып алуға бюджеттік несие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2012 жылғы 19 наурыздағы № С 2-3 шешімі. Ақмола облысы Ақкөл ауданының Әділет басқармасында 2012 жылғы 3 сәуірде № 1-3-176 тіркелді. Күші жойылды - Ақмола облысы Ақкөл аудандық мәслихатының 2012 жылғы 8 тамыздағы № С 8-2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Ақкөл аудандық мәслихатының 2012.08.08 </w:t>
      </w:r>
      <w:r>
        <w:rPr>
          <w:rFonts w:ascii="Times New Roman"/>
          <w:b w:val="false"/>
          <w:i w:val="false"/>
          <w:color w:val="000000"/>
          <w:sz w:val="28"/>
        </w:rPr>
        <w:t>№ С 8-2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2001 жылғы 23 қаңтардағы «Қазақстан Республикасындағы жергілікті мемлекеттік басқару және өзін - 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2005 жылғы 8 шілдедегі Қазақстан Республикасының «Агроөнеркәсіптік кешенді және селолық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сәйкес, 2009 жылғы 18 ақпандағы Қазақстан Республикасы Үкіметінің «Ауылдық елді мекендерге жұмыс істеуге және тұруға келген денсаулық сақтау, білім беру, әлеуметтік қамсыздандыру, мәдениет және спорт мамандарына әлеуметтік қолдау көрсету мөлшерлері мен Ережесін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Ақкөл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Ақкөл ауданының селолық елді мекендеріне жұмыс істеуге және тұруға келген денсаулық сақтау, білім беру, әлеуметтік қамсыздандыру, мәдениет және спорт мамандарына бір маманға жетпіс айлық есептік көрсеткішіне тең сомада көтерме жәрдемақы түрінде әлеуметтік қолдау көрсетіліп, тұрғын үй сатып алуға немесе тұрғын үй құрылысына бір мың бес жүз еселік айлық есептік көрсеткіштен аспайтын бюджеттік несие берілсін.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Қ.Нұрсадықов</w:t>
      </w:r>
    </w:p>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А.С.Үйсімбаев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