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76f9" w14:textId="ced7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2011 жылғы 12 желтоқсандағы № С 45-1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2012 жылғы 8 маусымдағы № С6-1 шешімі. Ақмола облысы Ақкөл ауданының Әділет басқармасында 2012 жылғы 26 маусымда № 1-3-183 тіркелді. Қолданылу мерзімінің аяқталуына байланысты күші жойылды - (Ақмола облысы Ақкөл аудандық мәслихатының 2013 жылғы 17 маусымдағы № 01-10/42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Ақкөл аудандық мәслихатының 17.06.2013 № 01-10/42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мен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Ақкөл аудандық мәслихаттың 2011 жылғы 12 желтоқсандағы № С 45-1 «2012-2014 жылдарға арналған аудандық бюджет туралы» (нормативтік құқықтық актілері мемлекеттік тіркеудің Тізілімінде № 1-3-166 тіркелген, 2012 жылғы 20 қаңтардағы «Ақкөл өмірі» және «Знамя Родины KZ»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А.Мананбаева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Ж.Салыбекова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ауданының әкімі                      Р.Қ.Әкімов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6-1 шешіміне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41"/>
        <w:gridCol w:w="520"/>
        <w:gridCol w:w="9190"/>
        <w:gridCol w:w="225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2804519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411120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177949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177702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116625</w:t>
            </w:r>
          </w:p>
        </w:tc>
      </w:tr>
      <w:tr>
        <w:trPr>
          <w:trHeight w:val="1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44575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</w:t>
            </w:r>
          </w:p>
        </w:tc>
      </w:tr>
      <w:tr>
        <w:trPr>
          <w:trHeight w:val="2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 үшiн алынатын алымдар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12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9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) өткізуінен түсетін түсімдер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13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21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2369902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2369902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2369902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42"/>
        <w:gridCol w:w="536"/>
        <w:gridCol w:w="9231"/>
        <w:gridCol w:w="223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2827167,3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162928,8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10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48044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48044</w:t>
            </w:r>
          </w:p>
        </w:tc>
      </w:tr>
      <w:tr>
        <w:trPr>
          <w:trHeight w:val="9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(селолық), округ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84415,7</w:t>
            </w:r>
          </w:p>
        </w:tc>
      </w:tr>
      <w:tr>
        <w:trPr>
          <w:trHeight w:val="12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84315,7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15574,1</w:t>
            </w:r>
          </w:p>
        </w:tc>
      </w:tr>
      <w:tr>
        <w:trPr>
          <w:trHeight w:val="16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361,1</w:t>
            </w:r>
          </w:p>
        </w:tc>
      </w:tr>
      <w:tr>
        <w:trPr>
          <w:trHeight w:val="10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0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10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9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1376425,4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1376425,4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1183766,4</w:t>
            </w:r>
          </w:p>
        </w:tc>
      </w:tr>
      <w:tr>
        <w:trPr>
          <w:trHeight w:val="13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28647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87813</w:t>
            </w:r>
          </w:p>
        </w:tc>
      </w:tr>
      <w:tr>
        <w:trPr>
          <w:trHeight w:val="14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</w:p>
        </w:tc>
      </w:tr>
      <w:tr>
        <w:trPr>
          <w:trHeight w:val="9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1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13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101755,3</w:t>
            </w:r>
          </w:p>
        </w:tc>
      </w:tr>
      <w:tr>
        <w:trPr>
          <w:trHeight w:val="7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101755,3</w:t>
            </w:r>
          </w:p>
        </w:tc>
      </w:tr>
      <w:tr>
        <w:trPr>
          <w:trHeight w:val="12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16065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21886,8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10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және жеткізу бойынша қызметтерге ақы төлеу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244,5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</w:t>
            </w:r>
          </w:p>
        </w:tc>
      </w:tr>
      <w:tr>
        <w:trPr>
          <w:trHeight w:val="7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3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935611</w:t>
            </w:r>
          </w:p>
        </w:tc>
      </w:tr>
      <w:tr>
        <w:trPr>
          <w:trHeight w:val="8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(селолық), округ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48658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34651</w:t>
            </w:r>
          </w:p>
        </w:tc>
      </w:tr>
      <w:tr>
        <w:trPr>
          <w:trHeight w:val="10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55046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42608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46524</w:t>
            </w:r>
          </w:p>
        </w:tc>
      </w:tr>
      <w:tr>
        <w:trPr>
          <w:trHeight w:val="7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46524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785383</w:t>
            </w:r>
          </w:p>
        </w:tc>
      </w:tr>
      <w:tr>
        <w:trPr>
          <w:trHeight w:val="10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131150</w:t>
            </w:r>
          </w:p>
        </w:tc>
      </w:tr>
      <w:tr>
        <w:trPr>
          <w:trHeight w:val="10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53667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593566</w:t>
            </w:r>
          </w:p>
        </w:tc>
      </w:tr>
      <w:tr>
        <w:trPr>
          <w:trHeight w:val="12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166542</w:t>
            </w:r>
          </w:p>
        </w:tc>
      </w:tr>
      <w:tr>
        <w:trPr>
          <w:trHeight w:val="7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73321</w:t>
            </w:r>
          </w:p>
        </w:tc>
      </w:tr>
      <w:tr>
        <w:trPr>
          <w:trHeight w:val="10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36918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13288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10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</w:t>
            </w:r>
          </w:p>
        </w:tc>
      </w:tr>
      <w:tr>
        <w:trPr>
          <w:trHeight w:val="8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10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35459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</w:tr>
      <w:tr>
        <w:trPr>
          <w:trHeight w:val="7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</w:t>
            </w:r>
          </w:p>
        </w:tc>
      </w:tr>
      <w:tr>
        <w:trPr>
          <w:trHeight w:val="9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8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10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10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</w:t>
            </w:r>
          </w:p>
        </w:tc>
      </w:tr>
      <w:tr>
        <w:trPr>
          <w:trHeight w:val="7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19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12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13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10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19672,8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19672,8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19672,8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20143,7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21430,7</w:t>
            </w:r>
          </w:p>
        </w:tc>
      </w:tr>
      <w:tr>
        <w:trPr>
          <w:trHeight w:val="10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21430,7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21430,7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21430,7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 сальдо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-42792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42792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Ақкөл 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6-1 шешіміне 2-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маңызы бар қала, кент, ауыл (село), ауылдық (селолық) округінің бюджеттік бағдарламалар тізбеcі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533"/>
        <w:gridCol w:w="533"/>
        <w:gridCol w:w="9283"/>
        <w:gridCol w:w="2137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134928,7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84415,7</w:t>
            </w:r>
          </w:p>
        </w:tc>
      </w:tr>
      <w:tr>
        <w:trPr>
          <w:trHeight w:val="7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(селолық), округ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84415,7</w:t>
            </w:r>
          </w:p>
        </w:tc>
      </w:tr>
      <w:tr>
        <w:trPr>
          <w:trHeight w:val="12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84315,7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Бөгенбай селолық округі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7186,7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Қырыққұдық селосы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</w:p>
        </w:tc>
      </w:tr>
      <w:tr>
        <w:trPr>
          <w:trHeight w:val="5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Қырыққұдық селосы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48658</w:t>
            </w:r>
          </w:p>
        </w:tc>
      </w:tr>
      <w:tr>
        <w:trPr>
          <w:trHeight w:val="9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(селолық), округ әкімі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48658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34651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34651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8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19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5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Бөгенбай селолық округі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7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Қырыққұдық селосы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