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4e03" w14:textId="34c4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2011 жылғы 12 желтоқсандағы № С 45-1 "2012 - 2014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2012 жылғы 5 шілдедегі № С 7-1 шешімі. Ақмола облысы Ақкөл ауданының Әділет басқармасында 2012 жылғы 27 шілдеде № 1-3-184 тіркелді. Қолданылу мерзімінің аяқталуына байланысты күші жойылды - (Ақмола облысы Ақкөл аудандық мәслихатының 2013 жылғы 17 маусымдағы № 01-10/42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аудандық мәслихатының 17.06.2013 № 01-10/42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тармақшасымен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2011 жылғы 12 желтоқсандағы № С 45-1 «2012-2014 жылдарға арналған аудандық бюджет туралы» (нормативтік құқықтық актілері мемлекеттік тіркеудің Тізілімінде № 1-3-166 тіркелген, 2012 жылғы 20 қаңтардағы «Ақкөл өмірі» және «Знамя Родины KZ»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бюджетті 1, 2 және 3 қосымшаларға сәйкес, соның ішінде 2012 жылғы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- 2 781 513,7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- 411 120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- 7 078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капиталдың сатудан түсетін түсімдер - 16 419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- 2 346 896,7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- 2 804 162,0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- 20 143,7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- 21 430,7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- 1 287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-42 792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- 42 792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А.К.Кривицкий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шілдедегі № С 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807"/>
        <w:gridCol w:w="721"/>
        <w:gridCol w:w="8335"/>
        <w:gridCol w:w="241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2781513,7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411120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177949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177702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116625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44575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</w:tr>
      <w:tr>
        <w:trPr>
          <w:trHeight w:val="6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7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7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12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</w:t>
            </w:r>
          </w:p>
        </w:tc>
      </w:tr>
      <w:tr>
        <w:trPr>
          <w:trHeight w:val="12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0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 ) өткізуінен түсетін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15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26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16419</w:t>
            </w:r>
          </w:p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2346896,7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2346896,7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2346897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266975,7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876236</w:t>
            </w:r>
          </w:p>
        </w:tc>
      </w:tr>
      <w:tr>
        <w:trPr>
          <w:trHeight w:val="4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15"/>
        <w:gridCol w:w="709"/>
        <w:gridCol w:w="8369"/>
        <w:gridCol w:w="237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2804162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165328,8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10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50444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48044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84415,7</w:t>
            </w:r>
          </w:p>
        </w:tc>
      </w:tr>
      <w:tr>
        <w:trPr>
          <w:trHeight w:val="12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84315,7</w:t>
            </w:r>
          </w:p>
        </w:tc>
      </w:tr>
      <w:tr>
        <w:trPr>
          <w:trHeight w:val="2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15574,1</w:t>
            </w:r>
          </w:p>
        </w:tc>
      </w:tr>
      <w:tr>
        <w:trPr>
          <w:trHeight w:val="20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361,1</w:t>
            </w:r>
          </w:p>
        </w:tc>
      </w:tr>
      <w:tr>
        <w:trPr>
          <w:trHeight w:val="9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6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1372531,1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1372531,1</w:t>
            </w:r>
          </w:p>
        </w:tc>
      </w:tr>
      <w:tr>
        <w:trPr>
          <w:trHeight w:val="9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1179872,1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87813</w:t>
            </w:r>
          </w:p>
        </w:tc>
      </w:tr>
      <w:tr>
        <w:trPr>
          <w:trHeight w:val="13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</w:t>
            </w:r>
          </w:p>
        </w:tc>
      </w:tr>
      <w:tr>
        <w:trPr>
          <w:trHeight w:val="1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</w:p>
        </w:tc>
      </w:tr>
      <w:tr>
        <w:trPr>
          <w:trHeight w:val="8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9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7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101999,3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101999,3</w:t>
            </w:r>
          </w:p>
        </w:tc>
      </w:tr>
      <w:tr>
        <w:trPr>
          <w:trHeight w:val="12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22232,8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244,5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0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913856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(селолық),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34651</w:t>
            </w:r>
          </w:p>
        </w:tc>
      </w:tr>
      <w:tr>
        <w:trPr>
          <w:trHeight w:val="13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10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46524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763628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131150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31912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593566</w:t>
            </w:r>
          </w:p>
        </w:tc>
      </w:tr>
      <w:tr>
        <w:trPr>
          <w:trHeight w:val="12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166542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</w:p>
        </w:tc>
      </w:tr>
      <w:tr>
        <w:trPr>
          <w:trHeight w:val="10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</w:t>
            </w:r>
          </w:p>
        </w:tc>
      </w:tr>
      <w:tr>
        <w:trPr>
          <w:trHeight w:val="12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</w:t>
            </w:r>
          </w:p>
        </w:tc>
      </w:tr>
      <w:tr>
        <w:trPr>
          <w:trHeight w:val="8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1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7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13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35459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11044</w:t>
            </w:r>
          </w:p>
        </w:tc>
      </w:tr>
      <w:tr>
        <w:trPr>
          <w:trHeight w:val="9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10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</w:p>
        </w:tc>
      </w:tr>
      <w:tr>
        <w:trPr>
          <w:trHeight w:val="67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10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</w:t>
            </w:r>
          </w:p>
        </w:tc>
      </w:tr>
      <w:tr>
        <w:trPr>
          <w:trHeight w:val="3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24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</w:t>
            </w:r>
          </w:p>
        </w:tc>
      </w:tr>
      <w:tr>
        <w:trPr>
          <w:trHeight w:val="10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20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12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13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10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7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19672,8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20143,7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10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21430,7</w:t>
            </w:r>
          </w:p>
        </w:tc>
      </w:tr>
      <w:tr>
        <w:trPr>
          <w:trHeight w:val="40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18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69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активтерiмен операциялар бойынша сальдо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-42792</w:t>
            </w:r>
          </w:p>
        </w:tc>
      </w:tr>
      <w:tr>
        <w:trPr>
          <w:trHeight w:val="75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7-1 шешіміне 2 Қосымша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 нысаналы трансферттер мен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4"/>
        <w:gridCol w:w="2326"/>
      </w:tblGrid>
      <w:tr>
        <w:trPr>
          <w:trHeight w:val="12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967 319,7</w:t>
            </w:r>
          </w:p>
        </w:tc>
      </w:tr>
      <w:tr>
        <w:trPr>
          <w:trHeight w:val="37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143 398,0</w:t>
            </w:r>
          </w:p>
        </w:tc>
      </w:tr>
      <w:tr>
        <w:trPr>
          <w:trHeight w:val="12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107 897</w:t>
            </w:r>
          </w:p>
        </w:tc>
      </w:tr>
      <w:tr>
        <w:trPr>
          <w:trHeight w:val="48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78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7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45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0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</w:t>
            </w:r>
          </w:p>
        </w:tc>
      </w:tr>
      <w:tr>
        <w:trPr>
          <w:trHeight w:val="87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21 819</w:t>
            </w:r>
          </w:p>
        </w:tc>
      </w:tr>
      <w:tr>
        <w:trPr>
          <w:trHeight w:val="48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ауылдық елді мекендерді дамытуға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46 524</w:t>
            </w:r>
          </w:p>
        </w:tc>
      </w:tr>
      <w:tr>
        <w:trPr>
          <w:trHeight w:val="39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4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асыруға, оның iшiнде: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</w:t>
            </w:r>
          </w:p>
        </w:tc>
      </w:tr>
      <w:tr>
        <w:trPr>
          <w:trHeight w:val="4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4 596</w:t>
            </w:r>
          </w:p>
        </w:tc>
      </w:tr>
      <w:tr>
        <w:trPr>
          <w:trHeight w:val="3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</w:t>
            </w:r>
          </w:p>
        </w:tc>
      </w:tr>
      <w:tr>
        <w:trPr>
          <w:trHeight w:val="4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құруға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</w:tr>
      <w:tr>
        <w:trPr>
          <w:trHeight w:val="4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4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4 016</w:t>
            </w:r>
          </w:p>
        </w:tc>
      </w:tr>
      <w:tr>
        <w:trPr>
          <w:trHeight w:val="61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55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"Өңiрлердi дамыту" бағдарламасы шеңберiнде жергiлiктi өзiн-өзi басқаруды мемлекеттiк қолдау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4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4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11 044</w:t>
            </w:r>
          </w:p>
        </w:tc>
      </w:tr>
      <w:tr>
        <w:trPr>
          <w:trHeight w:val="37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802 491</w:t>
            </w:r>
          </w:p>
        </w:tc>
      </w:tr>
      <w:tr>
        <w:trPr>
          <w:trHeight w:val="37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45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42 608</w:t>
            </w:r>
          </w:p>
        </w:tc>
      </w:tr>
      <w:tr>
        <w:trPr>
          <w:trHeight w:val="72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759 883</w:t>
            </w:r>
          </w:p>
        </w:tc>
      </w:tr>
      <w:tr>
        <w:trPr>
          <w:trHeight w:val="33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мекендерде сумен жабдықтау жүйесінің дамуына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593 566</w:t>
            </w:r>
          </w:p>
        </w:tc>
      </w:tr>
      <w:tr>
        <w:trPr>
          <w:trHeight w:val="42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дамытуға, жайластыруға және (немесе) сатып алуға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31 912</w:t>
            </w:r>
          </w:p>
        </w:tc>
      </w:tr>
      <w:tr>
        <w:trPr>
          <w:trHeight w:val="48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салуға және (немесе) сатып алуға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127 405</w:t>
            </w:r>
          </w:p>
        </w:tc>
      </w:tr>
      <w:tr>
        <w:trPr>
          <w:trHeight w:val="85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шеңберiнде жетіспейтін инженерлік-коммуникациялық инфрақұрылымды дамытуға және жайластыруға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7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</w:p>
        </w:tc>
      </w:tr>
      <w:tr>
        <w:trPr>
          <w:trHeight w:val="40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21 430,7</w:t>
            </w:r>
          </w:p>
        </w:tc>
      </w:tr>
      <w:tr>
        <w:trPr>
          <w:trHeight w:val="93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21 430,7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Ақкөл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7-1 шешіміне 3 Қосымша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аудандар (облыстық маңызы бар қалалар) бюджеттерiне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4"/>
        <w:gridCol w:w="2326"/>
      </w:tblGrid>
      <w:tr>
        <w:trPr>
          <w:trHeight w:val="37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197 322,7</w:t>
            </w:r>
          </w:p>
        </w:tc>
      </w:tr>
      <w:tr>
        <w:trPr>
          <w:trHeight w:val="49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123 577,7</w:t>
            </w:r>
          </w:p>
        </w:tc>
      </w:tr>
      <w:tr>
        <w:trPr>
          <w:trHeight w:val="21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88 859,7</w:t>
            </w:r>
          </w:p>
        </w:tc>
      </w:tr>
      <w:tr>
        <w:trPr>
          <w:trHeight w:val="19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88 859,7</w:t>
            </w:r>
          </w:p>
        </w:tc>
      </w:tr>
      <w:tr>
        <w:trPr>
          <w:trHeight w:val="42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2 318,0</w:t>
            </w:r>
          </w:p>
        </w:tc>
      </w:tr>
      <w:tr>
        <w:trPr>
          <w:trHeight w:val="48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838,0</w:t>
            </w:r>
          </w:p>
        </w:tc>
      </w:tr>
      <w:tr>
        <w:trPr>
          <w:trHeight w:val="117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</w:p>
        </w:tc>
      </w:tr>
      <w:tr>
        <w:trPr>
          <w:trHeight w:val="25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18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66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(селолық), округ әкімінің аппараты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63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қаласындағы қалалық стадионның ағымдағы жөнделуіне және футбол алаңын жасанды қабатпен жабуға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43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73 745,0</w:t>
            </w:r>
          </w:p>
        </w:tc>
      </w:tr>
      <w:tr>
        <w:trPr>
          <w:trHeight w:val="30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73 745,0</w:t>
            </w:r>
          </w:p>
        </w:tc>
      </w:tr>
      <w:tr>
        <w:trPr>
          <w:trHeight w:val="16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 дамытуға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825" w:hRule="atLeast"/>
        </w:trPr>
        <w:tc>
          <w:tcPr>
            <w:tcW w:w="10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