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0129f" w14:textId="15012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жұмыс орындарының жалпы санының бір проценті мөлшерінде  қылмыстық-атқару инспекциясы пробация қызметінің есебінде тұрған, сондай-ақ бас бостандығынан айыру орындарынан босатылған адамдарға және интернаттық
ұйымдарды бітіруші кәмелетке толмағандар үшін жұмыс орындарының квотасын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әкімдігінің 2012 жылғы 3 шілдедегі № А-7/262 қаулысы. Ақмола облысы Ақкөл ауданының Әділет басқармасында 2012 жылғы 30 шілдеде № 1-3-185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мен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31-бабы, 1-тармағының, </w:t>
      </w:r>
      <w:r>
        <w:rPr>
          <w:rFonts w:ascii="Times New Roman"/>
          <w:b w:val="false"/>
          <w:i w:val="false"/>
          <w:color w:val="000000"/>
          <w:sz w:val="28"/>
        </w:rPr>
        <w:t>13)-тармақшасына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5-6)-тармақшаларына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жылға жұмыс орындарының жалпы санының бір проценті мөлшерінде қылмыстық-атқару инспекциясы пробация қызметінің есебінде тұрған, сондай-ақ бас бостандығынан айыру орындарынан босатылған адамдарға және интернаттық ұйымдарды бітіруші кәмелетке толмағандар үшін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Р.М.Қанатоваға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 м.а.                        А.Кривицкий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