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9d63f" w14:textId="1f9d6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аудандық  мәслихаттың 2011 жылғы 26 қыркүйектегі № С 43 - 3 "Ақкөл  ауданында тұратын аз қамтылған отбасыларға (азаматтарға) тұрғын үй көмегін көрсету Ережелерін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аудандық мәслихатының 2012 жылғы 12 қарашадағы № С-10/2 шешімі. Ақмола облысының Әділет департаментінде 2012 жылғы 5 желтоқсанда № 3516 тіркелді. Күші жойылды - Ақмола облысы Ақкөл аудандық мәслихатының 2015 жылғы 1 шілдедегі № С 48-9 шешімімен</w:t>
      </w:r>
    </w:p>
    <w:p>
      <w:pPr>
        <w:spacing w:after="0"/>
        <w:ind w:left="0"/>
        <w:jc w:val="both"/>
      </w:pPr>
      <w:r>
        <w:rPr>
          <w:rFonts w:ascii="Times New Roman"/>
          <w:b w:val="false"/>
          <w:i w:val="false"/>
          <w:color w:val="ff0000"/>
          <w:sz w:val="28"/>
        </w:rPr>
        <w:t xml:space="preserve">      Ескерту. Күші жойылды - Ақмола облысы Ақкөл аудандық мәслихатының 01.07.2015 </w:t>
      </w:r>
      <w:r>
        <w:rPr>
          <w:rFonts w:ascii="Times New Roman"/>
          <w:b w:val="false"/>
          <w:i w:val="false"/>
          <w:color w:val="ff0000"/>
          <w:sz w:val="28"/>
        </w:rPr>
        <w:t>№ С 48-9</w:t>
      </w:r>
      <w:r>
        <w:rPr>
          <w:rFonts w:ascii="Times New Roman"/>
          <w:b w:val="false"/>
          <w:i w:val="false"/>
          <w:color w:val="ff0000"/>
          <w:sz w:val="28"/>
        </w:rPr>
        <w:t xml:space="preserve"> (қол қойылған күннен бастап күшіне енеді және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xml:space="preserve"> сәйкес, Ақкөл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«Ақкөл аудандық мәслихаттың 2011 жылғы 26 қыркүйектегі № С 43-3 «Ақкөл ауданында тұратын аз қамтылған отбасыларға (азаматтарға) тұрғын үй көмегін көрсету Ережелерін бекіту туралы» (нормативтік құқықтық актілерін мемлекеттік тіркеудің Тізілімінде № 1-3-163 тіркелген, 2011 жылғы 4 қарашада аудандық «Ақкөл өмірі» және «Знамя Родины КZ»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Ақкөл ауданында тұратын аз қамтылған отбасыларға (азаматтарға) тұрғын үй көмегін көрсету </w:t>
      </w:r>
      <w:r>
        <w:rPr>
          <w:rFonts w:ascii="Times New Roman"/>
          <w:b w:val="false"/>
          <w:i w:val="false"/>
          <w:color w:val="000000"/>
          <w:sz w:val="28"/>
        </w:rPr>
        <w:t>Ережелерінде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
      «1. Тұрғын үй көмегi – жергiлiктi бюджет қаражаты есебiнен Ақкөл ауданының аумағында тұрақты тұратын аз қамтамасыз етілген отбасыларға (азаматтарға):</w:t>
      </w:r>
      <w:r>
        <w:br/>
      </w:r>
      <w:r>
        <w:rPr>
          <w:rFonts w:ascii="Times New Roman"/>
          <w:b w:val="false"/>
          <w:i w:val="false"/>
          <w:color w:val="000000"/>
          <w:sz w:val="28"/>
        </w:rPr>
        <w:t>
</w:t>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үйді (тұрғын ғимаратты) күтіп-ұстауға жұмсалған шығыстарын;</w:t>
      </w:r>
      <w:r>
        <w:br/>
      </w:r>
      <w:r>
        <w:rPr>
          <w:rFonts w:ascii="Times New Roman"/>
          <w:b w:val="false"/>
          <w:i w:val="false"/>
          <w:color w:val="000000"/>
          <w:sz w:val="28"/>
        </w:rPr>
        <w:t>
</w:t>
      </w:r>
      <w:r>
        <w:rPr>
          <w:rFonts w:ascii="Times New Roman"/>
          <w:b w:val="false"/>
          <w:i w:val="false"/>
          <w:color w:val="000000"/>
          <w:sz w:val="28"/>
        </w:rPr>
        <w:t>
      тұрғын үйдiң меншiк иелерi немесе жалдаушылары (қосымша жалдаушылары) болып табылатын отбасыларға (азаматтарға) коммуналдық қызметтердi тұтынуға және телекоммуникация желiсiне қосылған телефонға абоненттiк төлемақының ұлғаюы бөлiгiнде байланыс қызметтерiне;</w:t>
      </w:r>
      <w:r>
        <w:br/>
      </w:r>
      <w:r>
        <w:rPr>
          <w:rFonts w:ascii="Times New Roman"/>
          <w:b w:val="false"/>
          <w:i w:val="false"/>
          <w:color w:val="000000"/>
          <w:sz w:val="28"/>
        </w:rPr>
        <w:t>
</w:t>
      </w:r>
      <w:r>
        <w:rPr>
          <w:rFonts w:ascii="Times New Roman"/>
          <w:b w:val="false"/>
          <w:i w:val="false"/>
          <w:color w:val="000000"/>
          <w:sz w:val="28"/>
        </w:rPr>
        <w:t>
      жергiлiктi атқарушы орган жеке тұрғын үй қорынан жалға алған тұрғын үйдi пайдаланғаны үшiн жалға алу төлемақысына;</w:t>
      </w:r>
      <w:r>
        <w:br/>
      </w:r>
      <w:r>
        <w:rPr>
          <w:rFonts w:ascii="Times New Roman"/>
          <w:b w:val="false"/>
          <w:i w:val="false"/>
          <w:color w:val="000000"/>
          <w:sz w:val="28"/>
        </w:rPr>
        <w:t>
</w:t>
      </w:r>
      <w:r>
        <w:rPr>
          <w:rFonts w:ascii="Times New Roman"/>
          <w:b w:val="false"/>
          <w:i w:val="false"/>
          <w:color w:val="000000"/>
          <w:sz w:val="28"/>
        </w:rPr>
        <w:t>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беріледi.</w:t>
      </w:r>
      <w:r>
        <w:br/>
      </w:r>
      <w:r>
        <w:rPr>
          <w:rFonts w:ascii="Times New Roman"/>
          <w:b w:val="false"/>
          <w:i w:val="false"/>
          <w:color w:val="000000"/>
          <w:sz w:val="28"/>
        </w:rPr>
        <w:t>
</w:t>
      </w:r>
      <w:r>
        <w:rPr>
          <w:rFonts w:ascii="Times New Roman"/>
          <w:b w:val="false"/>
          <w:i w:val="false"/>
          <w:color w:val="000000"/>
          <w:sz w:val="28"/>
        </w:rPr>
        <w:t>
      Аз қамтамасыз етiлген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Тұрғын үй көмегi жекешелендiрiлген үй-жайларда (пәтерлерде), жеке тұрғын үйде тұрып жатқан отбасылардың (азаматтардың) тұрғын үйді (тұрғын ғимаратты) күтіп-ұстауға, коммуналдық қызметтерді және телекоммуникация желiсiне қосылған телефонға абоненттiк төлемақының ұлғаюы бөлiгiндегі байланыс қызметтерiн тұтынғаны үшін, жергiлiктi атқарушы орган жеке тұрғын үй қорынан жалға алған тұрғын жайды пайдаланғаны үшiн жалға алу ақысына,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құнына шама шегiндегі жұмсалған шығыстарына төленген сомасының және отбасының осы мақсаттарға жұмсалған шығыстарының шектi ұйғарымды деңгейiнің арасындағы айырмасы ретiнде айқындалады.</w:t>
      </w:r>
      <w:r>
        <w:br/>
      </w:r>
      <w:r>
        <w:rPr>
          <w:rFonts w:ascii="Times New Roman"/>
          <w:b w:val="false"/>
          <w:i w:val="false"/>
          <w:color w:val="000000"/>
          <w:sz w:val="28"/>
        </w:rPr>
        <w:t>
</w:t>
      </w:r>
      <w:r>
        <w:rPr>
          <w:rFonts w:ascii="Times New Roman"/>
          <w:b w:val="false"/>
          <w:i w:val="false"/>
          <w:color w:val="000000"/>
          <w:sz w:val="28"/>
        </w:rPr>
        <w:t>
      Тұрғын үйді (тұрғын ғимаратты) күтіп-ұстауға, коммуналдық қызметтерді және телекоммуникация желiсiне қосылған телефонға абоненттiк төлемақының ұлғаюы бөлiгiндегі байланыс қызметтерiн тұтынғаны үшін, жергiлiктi атқарушы орган жеке тұрғын үй қорынан жалға алған тұрғын жайды пайдаланғаны үшiн жалға алу ақысына,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құнына жұмсалған шығыстары үшін отбасының бір айдағы шектi ұйғарымды деңгейiнің шығыстары отбасының орташа айлық жиынтық кiрiсiне 15 пайыз көлемiнде белгiленедi.</w:t>
      </w:r>
      <w:r>
        <w:br/>
      </w:r>
      <w:r>
        <w:rPr>
          <w:rFonts w:ascii="Times New Roman"/>
          <w:b w:val="false"/>
          <w:i w:val="false"/>
          <w:color w:val="000000"/>
          <w:sz w:val="28"/>
        </w:rPr>
        <w:t>
</w:t>
      </w:r>
      <w:r>
        <w:rPr>
          <w:rFonts w:ascii="Times New Roman"/>
          <w:b w:val="false"/>
          <w:i w:val="false"/>
          <w:color w:val="000000"/>
          <w:sz w:val="28"/>
        </w:rPr>
        <w:t>
      Тұрғын үйдi күтіп-ұстауға және коммуналдық қызметтердi тұтынуға жұмсалған төлемақысы белгiленген шамадан артық болғанда, жалпыға бiрдей негізде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Өтемақы шараларымен қамтамасыз етiлетiн тұрғын үй аумағы бір адамға 18 шаршы метр, жалғыз тұратын азаматтар үшін 30 шаршы метрден аспайтын мөлшерде қабылданады.</w:t>
      </w:r>
      <w:r>
        <w:br/>
      </w:r>
      <w:r>
        <w:rPr>
          <w:rFonts w:ascii="Times New Roman"/>
          <w:b w:val="false"/>
          <w:i w:val="false"/>
          <w:color w:val="000000"/>
          <w:sz w:val="28"/>
        </w:rPr>
        <w:t>
</w:t>
      </w:r>
      <w:r>
        <w:rPr>
          <w:rFonts w:ascii="Times New Roman"/>
          <w:b w:val="false"/>
          <w:i w:val="false"/>
          <w:color w:val="000000"/>
          <w:sz w:val="28"/>
        </w:rPr>
        <w:t>
      Коммуналдық қызметтердің өтемақы мөлшерлері шектелген шамалардан артық емес мөлшерінде, газбен қамтамасыз еткені үшін бір адамға бір айда 4 килограммнан, бірақ отбасыны алғанда 16 килограммнан немесе 2 баллоннан артық емес, сумен қамтамасыз еткені үшін және канализацияға бір адамға бір айда 2,5 шаршы метрден артық емес, үй жанындағы жер телімін суару  бір айда бір жүздікке 3 шаршы метрден артық емес, электр қуатымен қамтамасыз еткені үшін санауыштың көрсеткіштері бойынша, бірақ бір адамға бір айда 100 киловаттан және отбасыға 200 киловаттан артық емес мөлшерінде бекітілсін.</w:t>
      </w:r>
      <w:r>
        <w:br/>
      </w:r>
      <w:r>
        <w:rPr>
          <w:rFonts w:ascii="Times New Roman"/>
          <w:b w:val="false"/>
          <w:i w:val="false"/>
          <w:color w:val="000000"/>
          <w:sz w:val="28"/>
        </w:rPr>
        <w:t>
</w:t>
      </w:r>
      <w:r>
        <w:rPr>
          <w:rFonts w:ascii="Times New Roman"/>
          <w:b w:val="false"/>
          <w:i w:val="false"/>
          <w:color w:val="000000"/>
          <w:sz w:val="28"/>
        </w:rPr>
        <w:t>
      Қатты отынды пайдаланғаны үшін өтемақы жергілікті жылуы бар үйлер үшін пайдалы ауданының 1 шаршы метрге 83 килограмм мөлшерінде (қазан айы мен сәуір айы аралығындағы жылу беру мерзіміне), бірақ отбасыға 5 тоннадан көп емес мөлшерінде бекітілсін. Көмір бағасын өткен тоқсанда жинақталған санақ мәліметтері бойынша орташа бағасымен алынсын.</w:t>
      </w:r>
      <w:r>
        <w:br/>
      </w:r>
      <w:r>
        <w:rPr>
          <w:rFonts w:ascii="Times New Roman"/>
          <w:b w:val="false"/>
          <w:i w:val="false"/>
          <w:color w:val="000000"/>
          <w:sz w:val="28"/>
        </w:rPr>
        <w:t>
</w:t>
      </w:r>
      <w:r>
        <w:rPr>
          <w:rFonts w:ascii="Times New Roman"/>
          <w:b w:val="false"/>
          <w:i w:val="false"/>
          <w:color w:val="000000"/>
          <w:sz w:val="28"/>
        </w:rPr>
        <w:t>
      Тұрғын үй көмегін есептегенде көмірді мерзімдік сатып алуына байланысты, қатты отын шығындарының өтемақы мөлшерлері шегінде жылу беру мерзімі кезеңінде өтініш берген тоқсанның үш айына жылына бір рет ескеріледі.</w:t>
      </w:r>
      <w:r>
        <w:br/>
      </w:r>
      <w:r>
        <w:rPr>
          <w:rFonts w:ascii="Times New Roman"/>
          <w:b w:val="false"/>
          <w:i w:val="false"/>
          <w:color w:val="000000"/>
          <w:sz w:val="28"/>
        </w:rPr>
        <w:t>
</w:t>
      </w:r>
      <w:r>
        <w:rPr>
          <w:rFonts w:ascii="Times New Roman"/>
          <w:b w:val="false"/>
          <w:i w:val="false"/>
          <w:color w:val="000000"/>
          <w:sz w:val="28"/>
        </w:rPr>
        <w:t>
      Тұрғын үй көмегін есептегенде шығын мөлшері мен жергілікті жылу беру үшін қолданылатын басқа отын түрінің бағасын шығынның эквиваленттік мөлшеріне және көмірдің құнына есептелінсін.»;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
      «Тұрғын үй көмегін көрсету жөніндегі өтінішті үй иесі, үйді жалға алушы (қосымша жалдаушысы) мына құжаттарды қоса тапсырады:</w:t>
      </w:r>
      <w:r>
        <w:br/>
      </w:r>
      <w:r>
        <w:rPr>
          <w:rFonts w:ascii="Times New Roman"/>
          <w:b w:val="false"/>
          <w:i w:val="false"/>
          <w:color w:val="000000"/>
          <w:sz w:val="28"/>
        </w:rPr>
        <w:t>
</w:t>
      </w:r>
      <w:r>
        <w:rPr>
          <w:rFonts w:ascii="Times New Roman"/>
          <w:b w:val="false"/>
          <w:i w:val="false"/>
          <w:color w:val="000000"/>
          <w:sz w:val="28"/>
        </w:rPr>
        <w:t>
      1) өтініш берген азаматтың жеке куәлік құжатының көшірмесі;</w:t>
      </w:r>
      <w:r>
        <w:br/>
      </w:r>
      <w:r>
        <w:rPr>
          <w:rFonts w:ascii="Times New Roman"/>
          <w:b w:val="false"/>
          <w:i w:val="false"/>
          <w:color w:val="000000"/>
          <w:sz w:val="28"/>
        </w:rPr>
        <w:t>
</w:t>
      </w:r>
      <w:r>
        <w:rPr>
          <w:rFonts w:ascii="Times New Roman"/>
          <w:b w:val="false"/>
          <w:i w:val="false"/>
          <w:color w:val="000000"/>
          <w:sz w:val="28"/>
        </w:rPr>
        <w:t>
      2) тұрғын үйге құқығы барын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3) тұрғылықты мекенжайы бойынша тіркелгенін растайтын құжат (мекенжай анықтамасы, немесе ауылдық (селолық) әкімнің анықтамасы), немесе азаматтарды тіркеу кітабының көшірмесі;</w:t>
      </w:r>
      <w:r>
        <w:br/>
      </w:r>
      <w:r>
        <w:rPr>
          <w:rFonts w:ascii="Times New Roman"/>
          <w:b w:val="false"/>
          <w:i w:val="false"/>
          <w:color w:val="000000"/>
          <w:sz w:val="28"/>
        </w:rPr>
        <w:t>
</w:t>
      </w:r>
      <w:r>
        <w:rPr>
          <w:rFonts w:ascii="Times New Roman"/>
          <w:b w:val="false"/>
          <w:i w:val="false"/>
          <w:color w:val="000000"/>
          <w:sz w:val="28"/>
        </w:rPr>
        <w:t>
      4) отбасының өткен тоқсандағы табысын растайтын құжаттары;</w:t>
      </w:r>
      <w:r>
        <w:br/>
      </w:r>
      <w:r>
        <w:rPr>
          <w:rFonts w:ascii="Times New Roman"/>
          <w:b w:val="false"/>
          <w:i w:val="false"/>
          <w:color w:val="000000"/>
          <w:sz w:val="28"/>
        </w:rPr>
        <w:t>
</w:t>
      </w:r>
      <w:r>
        <w:rPr>
          <w:rFonts w:ascii="Times New Roman"/>
          <w:b w:val="false"/>
          <w:i w:val="false"/>
          <w:color w:val="000000"/>
          <w:sz w:val="28"/>
        </w:rPr>
        <w:t>
      5) телекоммуникация қызметтері үшін түбіртек-шот немесе байланыс қызметтерін көрсетуге арналған келісім шарттың көшірмесі (қалалық телекоммуникация желісінің абонентіне);</w:t>
      </w:r>
      <w:r>
        <w:br/>
      </w:r>
      <w:r>
        <w:rPr>
          <w:rFonts w:ascii="Times New Roman"/>
          <w:b w:val="false"/>
          <w:i w:val="false"/>
          <w:color w:val="000000"/>
          <w:sz w:val="28"/>
        </w:rPr>
        <w:t>
</w:t>
      </w:r>
      <w:r>
        <w:rPr>
          <w:rFonts w:ascii="Times New Roman"/>
          <w:b w:val="false"/>
          <w:i w:val="false"/>
          <w:color w:val="000000"/>
          <w:sz w:val="28"/>
        </w:rPr>
        <w:t>
      6) өткен тоқсандағы коммуналдық қызметтері үшін төлем шоттары (түбіртектер), ал орталық жылу болған жағдайда ағымдағы жылу беру мерзіміне жылу беру бойынша қызметтерді ұсыну туралы келісім шарттың көшірмесі;</w:t>
      </w:r>
      <w:r>
        <w:br/>
      </w:r>
      <w:r>
        <w:rPr>
          <w:rFonts w:ascii="Times New Roman"/>
          <w:b w:val="false"/>
          <w:i w:val="false"/>
          <w:color w:val="000000"/>
          <w:sz w:val="28"/>
        </w:rPr>
        <w:t>
</w:t>
      </w:r>
      <w:r>
        <w:rPr>
          <w:rFonts w:ascii="Times New Roman"/>
          <w:b w:val="false"/>
          <w:i w:val="false"/>
          <w:color w:val="000000"/>
          <w:sz w:val="28"/>
        </w:rPr>
        <w:t>
      7) кондоминиум объектiсiнiң ортақ мүлкiн күрделi жөндеуге (кондоминиум объектiнің жалпы мүлкінің күрделі жөндегені үшін өтемақыны алуға құқығы бар отбасыларға) арналған мақсатты жарнаның көлемi туралы шоты;</w:t>
      </w:r>
      <w:r>
        <w:br/>
      </w:r>
      <w:r>
        <w:rPr>
          <w:rFonts w:ascii="Times New Roman"/>
          <w:b w:val="false"/>
          <w:i w:val="false"/>
          <w:color w:val="000000"/>
          <w:sz w:val="28"/>
        </w:rPr>
        <w:t>
</w:t>
      </w:r>
      <w:r>
        <w:rPr>
          <w:rFonts w:ascii="Times New Roman"/>
          <w:b w:val="false"/>
          <w:i w:val="false"/>
          <w:color w:val="000000"/>
          <w:sz w:val="28"/>
        </w:rPr>
        <w:t>
      8) жергiлiктi атқарушы органмен (тұрғын үй инспекциясымен) келiсiлген, пәтерлердiң меншiк иелерi мен жалдаушыларының (қосымша жалдаушылардың) жалпы жиналысында бекiтiлген кондоминиум объектiсiнiң ортақ мүлкiн күрделi жөндеудiң жекелеген түрлерiн жүргiзуге арналған шығыстар сметасы негiзiнде кондоминиум объектiсiн басқару органы ұсынатын және мөрмен, кондоминиум объектiсiн басқару органы басшының қолымен расталған кондоминиум объектiсiнiң ортақ мүлкiн күрделi жөндеуге қаражат жинақтауға арналған ай сайынғы жарналардың мөлшерi туралы шоты;</w:t>
      </w:r>
      <w:r>
        <w:br/>
      </w:r>
      <w:r>
        <w:rPr>
          <w:rFonts w:ascii="Times New Roman"/>
          <w:b w:val="false"/>
          <w:i w:val="false"/>
          <w:color w:val="000000"/>
          <w:sz w:val="28"/>
        </w:rPr>
        <w:t>
</w:t>
      </w:r>
      <w:r>
        <w:rPr>
          <w:rFonts w:ascii="Times New Roman"/>
          <w:b w:val="false"/>
          <w:i w:val="false"/>
          <w:color w:val="000000"/>
          <w:sz w:val="28"/>
        </w:rPr>
        <w:t>
      9) тұрғын үйді қолданғаны үшін жергілікті атқарушы органы ұсынатын жалгерлік төлемақының көлемі туралы шоты;</w:t>
      </w:r>
      <w:r>
        <w:br/>
      </w:r>
      <w:r>
        <w:rPr>
          <w:rFonts w:ascii="Times New Roman"/>
          <w:b w:val="false"/>
          <w:i w:val="false"/>
          <w:color w:val="000000"/>
          <w:sz w:val="28"/>
        </w:rPr>
        <w:t>
</w:t>
      </w:r>
      <w:r>
        <w:rPr>
          <w:rFonts w:ascii="Times New Roman"/>
          <w:b w:val="false"/>
          <w:i w:val="false"/>
          <w:color w:val="000000"/>
          <w:sz w:val="28"/>
        </w:rPr>
        <w:t>
      10)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арналған түбіртектер-шоттар.</w:t>
      </w:r>
      <w:r>
        <w:br/>
      </w:r>
      <w:r>
        <w:rPr>
          <w:rFonts w:ascii="Times New Roman"/>
          <w:b w:val="false"/>
          <w:i w:val="false"/>
          <w:color w:val="000000"/>
          <w:sz w:val="28"/>
        </w:rPr>
        <w:t>
</w:t>
      </w:r>
      <w:r>
        <w:rPr>
          <w:rFonts w:ascii="Times New Roman"/>
          <w:b w:val="false"/>
          <w:i w:val="false"/>
          <w:color w:val="000000"/>
          <w:sz w:val="28"/>
        </w:rPr>
        <w:t>
      Құжаттардың түпнұсқалары мен көшірмелері ұсынылады. Жауапты тұлға құжаттарды қабылдаған сәтте ұсынылған көшірмелерді құжаттардың түпнұсқасымен салыстырады және салыстыруды өткізгеннен соң түпнұсқаларды қайтарады.»;</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Ақкөл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Г.Нұрова</w:t>
      </w:r>
    </w:p>
    <w:p>
      <w:pPr>
        <w:spacing w:after="0"/>
        <w:ind w:left="0"/>
        <w:jc w:val="both"/>
      </w:pPr>
      <w:r>
        <w:rPr>
          <w:rFonts w:ascii="Times New Roman"/>
          <w:b w:val="false"/>
          <w:i/>
          <w:color w:val="000000"/>
          <w:sz w:val="28"/>
        </w:rPr>
        <w:t>      Ақкөл аудандық</w:t>
      </w:r>
      <w:r>
        <w:br/>
      </w:r>
      <w:r>
        <w:rPr>
          <w:rFonts w:ascii="Times New Roman"/>
          <w:b w:val="false"/>
          <w:i w:val="false"/>
          <w:color w:val="000000"/>
          <w:sz w:val="28"/>
        </w:rPr>
        <w:t>
</w:t>
      </w:r>
      <w:r>
        <w:rPr>
          <w:rFonts w:ascii="Times New Roman"/>
          <w:b w:val="false"/>
          <w:i/>
          <w:color w:val="000000"/>
          <w:sz w:val="28"/>
        </w:rPr>
        <w:t>      мәслихаттың хатшысы                        Ж.Салыбекова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Ақкөл ауданы әкімінің</w:t>
      </w:r>
      <w:r>
        <w:br/>
      </w:r>
      <w:r>
        <w:rPr>
          <w:rFonts w:ascii="Times New Roman"/>
          <w:b w:val="false"/>
          <w:i w:val="false"/>
          <w:color w:val="000000"/>
          <w:sz w:val="28"/>
        </w:rPr>
        <w:t>
</w:t>
      </w:r>
      <w:r>
        <w:rPr>
          <w:rFonts w:ascii="Times New Roman"/>
          <w:b w:val="false"/>
          <w:i/>
          <w:color w:val="000000"/>
          <w:sz w:val="28"/>
        </w:rPr>
        <w:t>      міндетін атқарушы                          А.К.Кривицкий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