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7c29" w14:textId="e7a7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мәслихаттың 2011 жылғы 13 желтоқсандағы № 43/2 "2012-2014 жылдарға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2012 жылғы 27 наурыздағы № 3/1 шешімі. Ақмола облысы Аршалы ауданының Әділет басқармасында 2012 жылғы 16 сәуірде № 1-4-205 тіркелді. Қолданылу мерзімінің аяқталуына байланысты күші жойылды - (Ақмола облысы Аршалы аудандық мәслихатының 2013 жылғы 17 маусымдағы № 136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17.06.2013 № 136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мәслихаттың «2012-2014 жылдарға аудандық бюджет туралы» 2011 жылғы 13 желтоқсандағы № 43/2 (нормативтік құқықтық актілерді мемлекеттік тіркеудің Тізілімінде № 1-4-196 тіркелген, 2012 жылдың 20 қаңтарында аудандық «Аршалы айнасы» газетінде, 2012 жылдың 21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 1,2, және 3 қосымшаларға сәйкес, соның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2 549 990,2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497 700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2 017 990,2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2 666 270,1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16 372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-132 651,9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қаражаттандыру – 132 651,9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қаражаттың қолданылатын қалдықтары – 116 279,9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«5.Аудан бюджетінде 2012 жылға облыстық бюджеттен 529 804,2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мақсатты ағымдағы трансферттер 185 547,2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 мен мүгедектерінің коммуналдық шығындарына әлеуметтік көмек көрсетуге –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қамтамасыз етілген отбасынан шыққан студенттердің колледждегі оқуына төлеуге – 1 060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Ижев селосындағы бала бақшаның күрделі жөндеу жұмыстарына – 39 800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«Жалтыркөл ауылында автокөлік жолдарын жөндеу жұмыстары және жобалық сметалық құжаттарды әзірлеу» жобасы бойынша – 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«Қостомар селосында автокөлік жолдарын жөндеу жұмыстары және жобалық сметалық құжаттарды әзірлеу» жобасы бойынша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ауылындағы 600 орынды Құтпан ұлы атындағы орта мектепті ұстауға – 33 146,2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Ижевское селосындағы бала бақшаның күрделі жөндеу жұмыстары бойынша жобалық-сметалық құжаттарды әзірлеуге, мемлекеттік сараптаманы өткізуге – 1 250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344 257 мың теңге сомасында дамуға арналған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140 орынды бала бақша құрылысына – 295 257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электрмен жабдықтау желілері құрылысының жобалық-сметалық құжаттарын әзірлеуге, жоба бойынша мемлекеттік сараптаманы жүргізуге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сумен жабдықтау желілерін қайта құру бойынша жобалық-сметалық құжаттарын әзірлеуге – 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 әкімшілері бойынша көрсетілген трансферттерді бөлу аудан әкімінің қаулысымен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2012 жылдың аудандық бюджетінде 2012 жылдың 1 қаңтар мерзіміне құралған 116 279,9 мың теңге сомасындағы бюджеттік қаражаттың бос қалдықтары заңнамалықпен белгіленген тәртіпте қолданылғаны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мәслихаттың «2012-2014 жылдарға аудандық бюджет туралы» 2011 жылғы 13 желтоқсандағы № 43/2 шешіміне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Слободянюк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Сериков 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Маржықпаев 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3/1 шешіміне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31"/>
        <w:gridCol w:w="387"/>
        <w:gridCol w:w="8649"/>
        <w:gridCol w:w="205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2549990,2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8532"/>
        <w:gridCol w:w="200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2666270,1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199025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110859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құқықтық,соттық, қылмыс-атқару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1598194,2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1302637,2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1089323,2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410737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389232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188813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121704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кала құрылысы және құрылыс қызметі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17253,7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бюджеттiк кредит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берілген бюджеттік кредиттер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активтерiмен жасалатын операциялар бойынша сальдо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-132 651,9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132 651,9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бюджет қаржысының қалдығы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