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9c82" w14:textId="2ca9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мәслихаттың 2011 жылғы 13 желтоқсандағы № 43/2 "2012-2014 жылдарға арналған аудандық бюджет туралы" 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2012 жылғы 29 маусымдағы № 6/1 шешімі. Ақмола облысы Аршалы ауданының Әділет басқармасында 2012 жылғы 20 шілдеде № 1-4-213 тіркелді. Қолданылу мерзімінің аяқталуына байланысты күші жойылды - (Ақмола облысы Аршалы аудандық мәслихатының 2013 жылғы 17 маусымдағы № 136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Аршалы аудандық мәслихатының 17.06.2013 № 136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мәслихаттың «2012-2014 жылдарға арналған аудандық бюджет туралы» 2011 жылғы 13 желтоқсандағы № 43/2 (нормативтік құқықтық актілерді мемлекеттік тіркеудің Тізілімінде № 1-4-196 тіркелген, 2012 жылдың 20 қаңтарында аудандық «Аршалы айнасы» газетінде, 2012 жылдың 21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аудандық бюджет тиісінше 1, 2 және 3 қосымшаларға сәйкес, соның ішінде 2012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2 964 778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497 700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14 300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2 432 778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3 081 057,9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50 350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53 394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3 044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-166 629,9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қаражаттандыру – 166 629,9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бюджеттік қаражаттың қолданылатын қалдықтары – 116 279,9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Аудан бюджетінде 2012 жылға республикалық бюджеттен 852 931,2 мың теңге сомасында мақсатты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393 220 мың теңге сомасында мақсатты ағымдағы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мекемелерінде физика, химия, биологоия кабинеттерін оқу жабдықтарымен жабдықтауға – 8 194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тапсырысын жүзеге асыруға – 17 430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ата-ананың қамқорлығынсыз қалған жетім бала (жетім балаларды) және баланың (балалардың) қамқоршысына (қамқоршылықтарға) ай сайын ақшалай қаражат төлеуге – 15 869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 мен мектепке дейінгі ұйымдардың тәрбиешілеріне біліктілік санатына қосымша мөлшерін ұлғайтуға – 17 651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 үшін – 6 443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шараларды өткізуге – 8 505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бағдарламасының шегінде шараларды іске асыру үшін – 15 507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«Аумақтардың дамуы» бағдарламасының шегінде аумақтардың экономикалық дамуына және халықты жайғастыруға жәрдем көрсету үшін – 3 621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ауылындағы автокөліктер жолдарының орташа жөндеу жұмыстарына – 300 000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459 711,2 мың теңге сомасында дамуға арналған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инфрақұрылымдарды жобалауға, дамытуға, жайғастыруға және (немесе) сатып алуға – 158 328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Аршалы кентінің су құбырлары желілерін қайта құруға – 289 148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шегінде Ижевское селосының көше жолдарын жарықтандыру құрылысына – 9 200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шегінде жетіспейтін инженерлік-коммуникациялық инфрақұрылымдарды жайғастыруға және дамытуға – 3 035,2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Аудан бюджетінде 2012 жылға облыстық бюджеттен 516 567,8 мың теңге сомасында мақсатты трансферттер қарастырылғаны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мақсатты ағымды трансферттер 187 582,2 мың теңге сомасында,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соғысының ардагерлері мен мүгедектерінің коммуналдық шығындарына әлеуметтік көмек көрсетуге –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Селолық мекендердегі аз қамтамасыз етілген отбасынан шыққан студенттердің колледждегі оқуына төлеуге – 695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Ижев селосындағы бала бақшаның күрделі жөндеу жұмыстарына – 39 800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«Жалтыркөл ауылында автокөлік жолдарын жөндеу жұмыстары және жобалық сметалық құжаттарды әзірлеу» жобасы бойынша – 70 000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«Қостомар селосында автокөлік жолдарын жөндеу жұмыстары және жобалық сметалық құжаттарды әзірлеу» жобасы бойынша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ауылындағы 600 орынды Құтпан ұлы атындағы орта мектепті ұстауға – 33 146,2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Ижев селосындағы бала бақшаның күрделі жөндеу жұмыстарына жобалық-сметалық құжаттарды әзірлеуге, мемлекеттік сараптаманы өткізуге – 1 250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органдардың күрделі шығындарына – 2 400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328 985,6 мың теңге сомасында дамуға арналған мақсатты трансферттер,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 140 орынды бала бақша құрылысына – 279 985,6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 электрмен жабдықтау желілері құрылысының жобалық-сметалық құжаттарын әзірлеуге, жоба бойынша мемлекеттік сараптаманы жүргізуге – 40 000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ауылында сумен жабдықтау желілерін қайта құру бойынша жобалық-сметалық құжаттарды әзірлеуге – 9 000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бағдарламалар әкімшісілері бойынша көрсетілген трансферттерді бөлу аудан әкімдігінің қаулысымен анықталады.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«2012 жылдың аудандық бюджетінде мамандарды әлеуметтік қолдау шараларын жүзеге асыру үшін жергілікті атқарушы органдарға 53 394 мың теңге сомасында бюджеттік несие қарастырылғаны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Аршалы аудандық мәслихаттың «2012-2014 жылдарға арналған аудандық бюджет туралы» 2011 жылғы 13 желтоқсандағы № 43/2 шешіміне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 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Ақмола облысының Әділет департаментінде мемлекеттік тіркелген күннен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Э.Алиев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Т.Мұханбеджанов</w:t>
      </w:r>
    </w:p>
    <w:bookmarkStart w:name="z5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6/1 шешіміне 1 қосымша  </w:t>
      </w:r>
    </w:p>
    <w:bookmarkEnd w:id="1"/>
    <w:bookmarkStart w:name="z5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614"/>
        <w:gridCol w:w="658"/>
        <w:gridCol w:w="9211"/>
        <w:gridCol w:w="210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2964778,0</w:t>
            </w:r>
          </w:p>
        </w:tc>
      </w:tr>
      <w:tr>
        <w:trPr>
          <w:trHeight w:val="2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497700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17010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290929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241977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5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31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5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 үшiн алынатын алымдар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</w:tr>
      <w:tr>
        <w:trPr>
          <w:trHeight w:val="66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28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40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45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14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41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7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2432778</w:t>
            </w:r>
          </w:p>
        </w:tc>
      </w:tr>
      <w:tr>
        <w:trPr>
          <w:trHeight w:val="435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2432778</w:t>
            </w:r>
          </w:p>
        </w:tc>
      </w:tr>
      <w:tr>
        <w:trPr>
          <w:trHeight w:val="42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2432778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585"/>
        <w:gridCol w:w="606"/>
        <w:gridCol w:w="9178"/>
        <w:gridCol w:w="2131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3081057,9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200545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мәслихаттың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мәслихаттың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13601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53409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46817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115754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111004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17781</w:t>
            </w:r>
          </w:p>
        </w:tc>
      </w:tr>
      <w:tr>
        <w:trPr>
          <w:trHeight w:val="10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9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соттық, қылмыс-атқару қызмет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1585962,8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1305373,2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1092086,8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120274</w:t>
            </w:r>
          </w:p>
        </w:tc>
      </w:tr>
      <w:tr>
        <w:trPr>
          <w:trHeight w:val="10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</w:tr>
      <w:tr>
        <w:trPr>
          <w:trHeight w:val="15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4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(жалпы үлгідегі, арнайы (түзету), дарынды балалар үшін мамандандырылған, жетім балалар мен ата-аналарының қамқорынсыз қалған балалар үшін) бастауыш,негізгі орта, жалпы орта білім беру ұйымдарының мұғалімдеріне біліктілік санаты үшін қосымша ақының мөлшерін ұлғайту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қайта құру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280589,6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75983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63592</w:t>
            </w:r>
          </w:p>
        </w:tc>
      </w:tr>
      <w:tr>
        <w:trPr>
          <w:trHeight w:val="7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1819,3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920,7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6284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9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537909,2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514913,2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198826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бұру жүйесін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300148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</w:t>
            </w:r>
          </w:p>
        </w:tc>
      </w:tr>
      <w:tr>
        <w:trPr>
          <w:trHeight w:val="4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селолық елді мекендердің даму шегінде нысандардың құрылысы және қайта құру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 мен жайластыру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3035,2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122056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97125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</w:p>
        </w:tc>
      </w:tr>
      <w:tr>
        <w:trPr>
          <w:trHeight w:val="2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4284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38795</w:t>
            </w:r>
          </w:p>
        </w:tc>
      </w:tr>
      <w:tr>
        <w:trPr>
          <w:trHeight w:val="9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кала құрылысы және құрылыс қызметі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құрылыс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5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439797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16003,7</w:t>
            </w:r>
          </w:p>
        </w:tc>
      </w:tr>
      <w:tr>
        <w:trPr>
          <w:trHeight w:val="5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8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«Өңірлерді дамыту»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47811,2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50350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9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5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берілген бюджеттік кредиттер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-166 629,9</w:t>
            </w:r>
          </w:p>
        </w:tc>
      </w:tr>
      <w:tr>
        <w:trPr>
          <w:trHeight w:val="46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166 629,9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2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қолданылатын бюджет қаржысының қалдығы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116279,9</w:t>
            </w:r>
          </w:p>
        </w:tc>
      </w:tr>
    </w:tbl>
    <w:bookmarkStart w:name="z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29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6/1 шешіміне 2 қосымша  </w:t>
      </w:r>
    </w:p>
    <w:bookmarkEnd w:id="3"/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әрбір қаладағы ауданның,</w:t>
      </w:r>
      <w:r>
        <w:br/>
      </w:r>
      <w:r>
        <w:rPr>
          <w:rFonts w:ascii="Times New Roman"/>
          <w:b/>
          <w:i w:val="false"/>
          <w:color w:val="000000"/>
        </w:rPr>
        <w:t>
аудандық маңызы бар қаланың, кенттің, ауылдың</w:t>
      </w:r>
      <w:r>
        <w:br/>
      </w:r>
      <w:r>
        <w:rPr>
          <w:rFonts w:ascii="Times New Roman"/>
          <w:b/>
          <w:i w:val="false"/>
          <w:color w:val="000000"/>
        </w:rPr>
        <w:t>
(селоның), ауылдық (селолық) округтің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46"/>
        <w:gridCol w:w="540"/>
        <w:gridCol w:w="7615"/>
        <w:gridCol w:w="1823"/>
        <w:gridCol w:w="201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қ. әкімінің аппараты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7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6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8"/>
        <w:gridCol w:w="2288"/>
        <w:gridCol w:w="2116"/>
        <w:gridCol w:w="2202"/>
        <w:gridCol w:w="2267"/>
        <w:gridCol w:w="1989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55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селолық округі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селолық округі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селолық округі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27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21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</w:t>
            </w:r>
          </w:p>
        </w:tc>
      </w:tr>
      <w:tr>
        <w:trPr>
          <w:trHeight w:val="6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8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39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165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225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15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55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270" w:hRule="atLeast"/>
        </w:trPr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10517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2274"/>
        <w:gridCol w:w="2209"/>
        <w:gridCol w:w="2210"/>
        <w:gridCol w:w="2167"/>
        <w:gridCol w:w="201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селолық округі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селолық округі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27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27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31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9199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8106</w:t>
            </w:r>
          </w:p>
        </w:tc>
      </w:tr>
      <w:tr>
        <w:trPr>
          <w:trHeight w:val="22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8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24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6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15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4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3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