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a5a5" w14:textId="d0ca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ауданындағы қылмыстық-атқару инспекциясының пробация қызметінің есебінде тұрған адамдар үшін, сондай-ақ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2012 жылғы 9 шілдедегі № А-266 қаулысы. Ақмола облысы Аршалы ауданының Әділет басқармасында 2012 жылғы 30 шілдеде № 1-4-214 тіркелді. Күші жойылды - Ақмола облысы Аршалы ауданы әкімдігінің 2016 жылғы 19 сәуірдегі № А-213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Аршалы ауданы әкімдігінің 19.04.2016 </w:t>
      </w:r>
      <w:r>
        <w:rPr>
          <w:rFonts w:ascii="Times New Roman"/>
          <w:b w:val="false"/>
          <w:i w:val="false"/>
          <w:color w:val="ff0000"/>
          <w:sz w:val="28"/>
        </w:rPr>
        <w:t>№ А-213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инспекциясының пробация қызметінің есебінде тұрған, сондай-ақ бостандығынан айыру орындарынан босатылған тұлғаларға және Аршалы ауданының интернаттық ұйымдарының кәмелет жасына толмаған бітірушілері үшін жұмыс орындарының квотасы жұмыс орындарының жалпы санының үш пайызы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Аршалы ауданы әкімінің орынбасары Б.Т. Ақшинеевке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Аршалы ауданы әкімдігінің осы қаулысы Ақмола облысының Әділет департаментінде мемлекеттік тіркеуге алынған күннен бастап өз күшіне енеді және арнайы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Мұханбеджанов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