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267a" w14:textId="5582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Аршалы ауданының селолық елді мекендерінде жұмыс істеу және тұру үшін келген денсаулық сақтау, білім беру, әлеуметтік
қамсыздандыру, мәдениет, спорт және ветеринария саласындағы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2012 жылғы 3 тамыздағы № 7/4 шешімі. Ақмола облысы Аршалы ауданының Әділет басқармасында 2012 жылғы 27 тамызда № 1-4-215 тіркелді. Күші жойылды - Ақмола облысы Аршалы аудандық мәслихатының 2012 жылғы 20 желтоқсандағы № 11/2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аудандық мәслихатының 20.12.2012 </w:t>
      </w:r>
      <w:r>
        <w:rPr>
          <w:rFonts w:ascii="Times New Roman"/>
          <w:b w:val="false"/>
          <w:i w:val="false"/>
          <w:color w:val="ff0000"/>
          <w:sz w:val="28"/>
        </w:rPr>
        <w:t>№ 11/2</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мен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Ауданның селолық елді мекендерге жұмыс істеу және тұру үшін келген денсаулық сақтау, білім беру, әлеуметтік қамсыздандыру, мәдениет, спорт және ветеринария саласындағы мамандарына жетпіс есептік айлық көрсеткішке тең сомада көтерме жәрдемақы және бір мың бес жүзден айлық есептік көрсеткіш мөлшерінен аспайтын сомада тұрғын үй сатып алуға немесе құрылысына бюджеттік кредит түрінде 2012 жылға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Аршалы аудандық мәслихаттың 2011 жылғы 13 желтоқсандағы № 43/10 «2012 жылға арналған Аршалы ауданының селолық елді мекендерінде жұмыс істеу және тұру үшін келген денсаулық сақтау, білім беру, әлеуметтік қамсыздандыру, мәдениет және спорт саласындағы мамандарына әлеуметтік қолдау шараларын ұсыну туралы» (Нормативтік құқықтық актілерді мемлекеттік тіркеудің тізілімінде № 1-4-199 тіркелген, 2012 жылдың 31 қаңтарында аудандық «Вперед» газетінде, 2012 жылдың 3 ақпанында аудандық «Аршалы айнасы»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Э.Алиев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Т.Мұханбеджанов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