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946b" w14:textId="7039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санатын белгілеу және салынатын жер салығының базалық ставкасын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2012 жылғы 12 наурыздағы № 5С 2/4 шешімі. Ақмола облысы Атбасар ауданының Әділет басқармасында 2012 жылғы 5 сәуірде № 1-5-181 тіркелді. Күші жойылды - Ақмола облысы Атбасар аудандық мәслихатының 2017 жылғы 22 ақпандағы № 6С 9/7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Атбасар аудандық мәслихатының 22.02.2017 </w:t>
      </w:r>
      <w:r>
        <w:rPr>
          <w:rFonts w:ascii="Times New Roman"/>
          <w:b w:val="false"/>
          <w:i w:val="false"/>
          <w:color w:val="ff0000"/>
          <w:sz w:val="28"/>
        </w:rPr>
        <w:t>№ 6С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Автотұрақтардың (паркингтердің) санаты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Автотұрақтар (паркингтер) үшін бөлінген жерлерге базалық ставкалар мөлшері, автотұрақтардың (паркингтер) санатына қарай,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Атбасар ауданының Атбасар қаласы автотұрақтар (паркингтер) үшін бөлінген басқа санаттағы жерлерге салықты есептеу кезінде жерлеріне базалық ставкалары қолданылатын жақын жатқан елді мекен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Әубәкіров Р.Ш.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бастығының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Қапашев Н.Қ.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6087"/>
        <w:gridCol w:w="3579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(паркингтердің)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түрдегі автотұрақтар 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түрдегі автотұрақтар 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үшін бөлінген жерлерге санатына қарай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3219"/>
        <w:gridCol w:w="5793"/>
        <w:gridCol w:w="1852"/>
      </w:tblGrid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 (паркингтер)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 (паркингтер) үшін бөлінген жерлерге салықтың базалық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ставкалардың ұлғаюы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