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470e" w14:textId="3b64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2010 жылғы 12 сәуірдегі № 4С 25/17 "Атбасар ауданының мұқтаж азаматтарының жекеленген санаттарына әлеуметтік көмек көрсету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2012 жылғы 2 мамырдағы № 5С 5/2 шешімі. Ақмола облысы Атбасар ауданының Әділет басқармасында 2012 жылғы 3 мамырда № 1-5-183 тіркелді. Күші жойылды - Ақмола облысы Атбасар аудандық мәслихатының 2013 жылғы 25 сәуірдегі № 5С 15/8 шешімімен</w:t>
      </w:r>
    </w:p>
    <w:p>
      <w:pPr>
        <w:spacing w:after="0"/>
        <w:ind w:left="0"/>
        <w:jc w:val="both"/>
      </w:pPr>
      <w:r>
        <w:rPr>
          <w:rFonts w:ascii="Times New Roman"/>
          <w:b w:val="false"/>
          <w:i w:val="false"/>
          <w:color w:val="ff0000"/>
          <w:sz w:val="28"/>
        </w:rPr>
        <w:t>      Ескерту. Күші жойылды - Ақмола облысы Атбасар аудандық мәслихатының 25.04.2013 № 5С 15/8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Қазақстан Республикасы Үкіметінің 2011 жылғы 7 cәуірдегі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«Жергiлiктi өкiлдi органдардың шешiмдерi бойынша мұқтаж азаматтардың жекелеген санаттарына әлеуметтiк көмек тағайындау және төлеу» мемлекеттік қызмет стандартының </w:t>
      </w:r>
      <w:r>
        <w:rPr>
          <w:rFonts w:ascii="Times New Roman"/>
          <w:b w:val="false"/>
          <w:i w:val="false"/>
          <w:color w:val="000000"/>
          <w:sz w:val="28"/>
        </w:rPr>
        <w:t>11 тармағына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«Атбасар ауданының мұқтаж азаматтарының жекеленген санаттарына әлеуметтік көмек көрсету туралы» 2010 жылғы 12 сәуірдегі № 4С 25/17 (нормативтік құқықтық актілерді мемлекеттік тіркеудің тізілімінде № 1-5-136 тіркелген, 2010 жылғы 28 мамырда «Атбасар»,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2) тармақшасы алынып тасталсын;</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4) тармақшасы жаңа редакцияда баяндалсын:</w:t>
      </w:r>
      <w:r>
        <w:br/>
      </w:r>
      <w:r>
        <w:rPr>
          <w:rFonts w:ascii="Times New Roman"/>
          <w:b w:val="false"/>
          <w:i w:val="false"/>
          <w:color w:val="000000"/>
          <w:sz w:val="28"/>
        </w:rPr>
        <w:t>
      «4) азаматтардың жекеленген санаттарына Мемлекеттік мереке Жеңіс күніне - Ұлы Отан Соғысының қатысушылары мен мүгедектеріне - 15000 теңге көлемінде, бұрынғы КСР Одағын корғау кезінде, әскери қызметтің өзге де міндеттерін орындау кезінде жаралануы, контузия алуы, зақымдануы салдарынан мүгедек болған әскери қызметшілерге - 5000 теңге көлемінде, 1988-1989 жылдары кезеңінде Чернобыль АЭС апатын жоюға қатысқан мүгедектерге және қатысушыларға - 5000 теңге көлемінде, майданда қаза болған Ұлы Отан соғысына қатысушылардың жесірлеріне - 5000 теңге көлемінде, Ауғаныстандағы және басқа мемлекеттердің аумақтарындағы ұрыс қимылдарға қатысушыларына - 5000 теңге көлемінде, екінші дүниежүзілік соғыс кезінде фашистер және олардың одақтастары құрган концлагерлердің, геттолардың және басқа да еріксіз ұстау орындарының жасы кәмелетке толмаған бұрынғы тұтқындарына - 5000 теңге көлемінде, бейбітшілік уақытта әскери қызметін өтеу кезінде қаза болған (қайтыс болған) әскери қызметшілердің отбасыларына - 3000 теңге көлемінде, Ауғаныстанда қаза болған әскери қызметшілердің отбасыларына - 3000 теңге көлемінде, тыл еңбеккерлеріне - 3000 теңге көлемінде, ең аз мөлшерде зейнетақы алатын зейнеткерлерге - 2000 теңге көлемінде.</w:t>
      </w:r>
      <w:r>
        <w:br/>
      </w:r>
      <w:r>
        <w:rPr>
          <w:rFonts w:ascii="Times New Roman"/>
          <w:b w:val="false"/>
          <w:i w:val="false"/>
          <w:color w:val="000000"/>
          <w:sz w:val="28"/>
        </w:rPr>
        <w:t>
      Әлеуметтік төлем өтінішсіз, алушылардың жеке есепшотына ақшалай қаражатты аудару жолымен, «Зейнетақы төлеу жөніндегі мемлекеттік орталық» Республикалық мемлекеттік қазыналық кәсіпорынының Ақмола облыстық филиалының Атбасар аудандық бөлімшесімен берілген тізімдер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6) тармақшасы келесі редакцияда баяндалсын:</w:t>
      </w:r>
      <w:r>
        <w:br/>
      </w:r>
      <w:r>
        <w:rPr>
          <w:rFonts w:ascii="Times New Roman"/>
          <w:b w:val="false"/>
          <w:i w:val="false"/>
          <w:color w:val="000000"/>
          <w:sz w:val="28"/>
        </w:rPr>
        <w:t>
      «6) басқа адамның күтіміне мұқтаж 1, 2 топ мүгедектеріне, жалғызілікті мүгедектерге, 18 жасқа дейінгі мүгедек - балаларға, онкологиялық ауруларға әлеуметтік көмек ақшалай түрде жылына бір рет кірістерді есептеусіз 5 (бес) айлық есептік көрсеткіш мөлшерінде беріледі. Туберкулез ауруларына әлеуметтік көмек қолдау формасында оларды сауықтыру мақсатында ақшалай түрде жылына екі рет 10 (он) айлық есептік көрсеткіш мөлшерінде беріледі. Туберкулез ауруларына Ақмола облыстық туберкулезге қарсы диспансерге жол жүру ақысы жылына бір рет ақшалай түрде төленеді;»</w:t>
      </w:r>
      <w:r>
        <w:br/>
      </w:r>
      <w:r>
        <w:rPr>
          <w:rFonts w:ascii="Times New Roman"/>
          <w:b w:val="false"/>
          <w:i w:val="false"/>
          <w:color w:val="000000"/>
          <w:sz w:val="28"/>
        </w:rPr>
        <w:t>
      келесі мазмұндағы </w:t>
      </w:r>
      <w:r>
        <w:rPr>
          <w:rFonts w:ascii="Times New Roman"/>
          <w:b w:val="false"/>
          <w:i w:val="false"/>
          <w:color w:val="000000"/>
          <w:sz w:val="28"/>
        </w:rPr>
        <w:t>1-1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«1-1. Әлеуметтік көмекті алу үшін қажетті құжаттардың тізбесі қосымшаға сәйкес анықталсын.»;</w:t>
      </w:r>
      <w:r>
        <w:br/>
      </w:r>
      <w:r>
        <w:rPr>
          <w:rFonts w:ascii="Times New Roman"/>
          <w:b w:val="false"/>
          <w:i w:val="false"/>
          <w:color w:val="000000"/>
          <w:sz w:val="28"/>
        </w:rPr>
        <w:t>
      жоғарыда көрсетілген </w:t>
      </w:r>
      <w:r>
        <w:rPr>
          <w:rFonts w:ascii="Times New Roman"/>
          <w:b w:val="false"/>
          <w:i w:val="false"/>
          <w:color w:val="000000"/>
          <w:sz w:val="28"/>
        </w:rPr>
        <w:t>шешім</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сессиясынын төрғасы                        Ивашин А.М</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Атбасар ауданының әкімі                    Сағдиев Е.Б.</w:t>
      </w:r>
    </w:p>
    <w:bookmarkStart w:name="z4"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2012 жылғы 2 мамырдағы  </w:t>
      </w:r>
      <w:r>
        <w:br/>
      </w:r>
      <w:r>
        <w:rPr>
          <w:rFonts w:ascii="Times New Roman"/>
          <w:b w:val="false"/>
          <w:i w:val="false"/>
          <w:color w:val="000000"/>
          <w:sz w:val="28"/>
        </w:rPr>
        <w:t>
№ 5С 5/2 шешіміне қосымша</w:t>
      </w:r>
    </w:p>
    <w:bookmarkEnd w:id="1"/>
    <w:p>
      <w:pPr>
        <w:spacing w:after="0"/>
        <w:ind w:left="0"/>
        <w:jc w:val="left"/>
      </w:pPr>
      <w:r>
        <w:rPr>
          <w:rFonts w:ascii="Times New Roman"/>
          <w:b/>
          <w:i w:val="false"/>
          <w:color w:val="000000"/>
        </w:rPr>
        <w:t xml:space="preserve"> Әлеуметтік көмекті</w:t>
      </w:r>
      <w:r>
        <w:br/>
      </w:r>
      <w:r>
        <w:rPr>
          <w:rFonts w:ascii="Times New Roman"/>
          <w:b/>
          <w:i w:val="false"/>
          <w:color w:val="000000"/>
        </w:rPr>
        <w:t>
алу үшін қажет құжаттардың тізімі</w:t>
      </w:r>
    </w:p>
    <w:bookmarkStart w:name="z5" w:id="2"/>
    <w:p>
      <w:pPr>
        <w:spacing w:after="0"/>
        <w:ind w:left="0"/>
        <w:jc w:val="both"/>
      </w:pPr>
      <w:r>
        <w:rPr>
          <w:rFonts w:ascii="Times New Roman"/>
          <w:b w:val="false"/>
          <w:i w:val="false"/>
          <w:color w:val="000000"/>
          <w:sz w:val="28"/>
        </w:rPr>
        <w:t>
      1. Басқа адамның күтіміне мұқтаж 1,2 топтағы мүгедектерге, жалғызілікті мүгедектерге, 18 жасқа дейінгі мүгедек-балаларға:</w:t>
      </w:r>
      <w:r>
        <w:br/>
      </w:r>
      <w:r>
        <w:rPr>
          <w:rFonts w:ascii="Times New Roman"/>
          <w:b w:val="false"/>
          <w:i w:val="false"/>
          <w:color w:val="000000"/>
          <w:sz w:val="28"/>
        </w:rPr>
        <w:t>
      1) арыз;</w:t>
      </w:r>
      <w:r>
        <w:br/>
      </w:r>
      <w:r>
        <w:rPr>
          <w:rFonts w:ascii="Times New Roman"/>
          <w:b w:val="false"/>
          <w:i w:val="false"/>
          <w:color w:val="000000"/>
          <w:sz w:val="28"/>
        </w:rPr>
        <w:t>
      2) жеке тұлғалығын растайтын құжаттың көшірмесі;</w:t>
      </w:r>
      <w:r>
        <w:br/>
      </w:r>
      <w:r>
        <w:rPr>
          <w:rFonts w:ascii="Times New Roman"/>
          <w:b w:val="false"/>
          <w:i w:val="false"/>
          <w:color w:val="000000"/>
          <w:sz w:val="28"/>
        </w:rPr>
        <w:t>
      3) мүгедектігі туралы анықтаманың көшірмесі;</w:t>
      </w:r>
      <w:r>
        <w:br/>
      </w:r>
      <w:r>
        <w:rPr>
          <w:rFonts w:ascii="Times New Roman"/>
          <w:b w:val="false"/>
          <w:i w:val="false"/>
          <w:color w:val="000000"/>
          <w:sz w:val="28"/>
        </w:rPr>
        <w:t>
      4) отбасының тұрғылықты орны бойынша тіркелгендігін растайтын құжаттың көшірмесі (азаматтарды тіркеу кітабы, немесе мекенжайлық бюроның анықтамасы, немесе селолық округ әкімінің анықтамасы);</w:t>
      </w:r>
      <w:r>
        <w:br/>
      </w:r>
      <w:r>
        <w:rPr>
          <w:rFonts w:ascii="Times New Roman"/>
          <w:b w:val="false"/>
          <w:i w:val="false"/>
          <w:color w:val="000000"/>
          <w:sz w:val="28"/>
        </w:rPr>
        <w:t>
      5) медициналық мекеменің емделуге жолдаманың көшірмесі.</w:t>
      </w:r>
      <w:r>
        <w:br/>
      </w:r>
      <w:r>
        <w:rPr>
          <w:rFonts w:ascii="Times New Roman"/>
          <w:b w:val="false"/>
          <w:i w:val="false"/>
          <w:color w:val="000000"/>
          <w:sz w:val="28"/>
        </w:rPr>
        <w:t>
</w:t>
      </w:r>
      <w:r>
        <w:rPr>
          <w:rFonts w:ascii="Times New Roman"/>
          <w:b w:val="false"/>
          <w:i w:val="false"/>
          <w:color w:val="000000"/>
          <w:sz w:val="28"/>
        </w:rPr>
        <w:t>
      2. Жан басына шаққандағы орташа табысы ең төменгі күнкөріс деңгейінен төмен немесе шұғыл әлеуметтік қолдауды қажет ететін өмірдің қиын жағдайында деп анықталған отбасыларына:</w:t>
      </w:r>
      <w:r>
        <w:br/>
      </w:r>
      <w:r>
        <w:rPr>
          <w:rFonts w:ascii="Times New Roman"/>
          <w:b w:val="false"/>
          <w:i w:val="false"/>
          <w:color w:val="000000"/>
          <w:sz w:val="28"/>
        </w:rPr>
        <w:t>
      1) арыз;</w:t>
      </w:r>
      <w:r>
        <w:br/>
      </w:r>
      <w:r>
        <w:rPr>
          <w:rFonts w:ascii="Times New Roman"/>
          <w:b w:val="false"/>
          <w:i w:val="false"/>
          <w:color w:val="000000"/>
          <w:sz w:val="28"/>
        </w:rPr>
        <w:t>
      2) жеке тұлғалығын растайтын құжаттың көшірмесі;</w:t>
      </w:r>
      <w:r>
        <w:br/>
      </w:r>
      <w:r>
        <w:rPr>
          <w:rFonts w:ascii="Times New Roman"/>
          <w:b w:val="false"/>
          <w:i w:val="false"/>
          <w:color w:val="000000"/>
          <w:sz w:val="28"/>
        </w:rPr>
        <w:t>
      3) отбасының табыстарын растайтын анықтама;</w:t>
      </w:r>
      <w:r>
        <w:br/>
      </w:r>
      <w:r>
        <w:rPr>
          <w:rFonts w:ascii="Times New Roman"/>
          <w:b w:val="false"/>
          <w:i w:val="false"/>
          <w:color w:val="000000"/>
          <w:sz w:val="28"/>
        </w:rPr>
        <w:t>
      4) отбасының тұрғылықты орны бойынша тіркелгендігін растайтын құжаттың көшірмесі (азаматтарды тіркеу кітабы, немесе мекенжайлық бюроның анықтамасы, немесе селолық округ әкімінің анықтамасы);</w:t>
      </w:r>
      <w:r>
        <w:br/>
      </w:r>
      <w:r>
        <w:rPr>
          <w:rFonts w:ascii="Times New Roman"/>
          <w:b w:val="false"/>
          <w:i w:val="false"/>
          <w:color w:val="000000"/>
          <w:sz w:val="28"/>
        </w:rPr>
        <w:t>
      5) апатты жағдай фактісін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Онкологиялық ауруларға әлеуметтік көмек ақшалай түрде жылына бір рет кірістерді есептеусіз:</w:t>
      </w:r>
      <w:r>
        <w:br/>
      </w:r>
      <w:r>
        <w:rPr>
          <w:rFonts w:ascii="Times New Roman"/>
          <w:b w:val="false"/>
          <w:i w:val="false"/>
          <w:color w:val="000000"/>
          <w:sz w:val="28"/>
        </w:rPr>
        <w:t>
      1) арыз;</w:t>
      </w:r>
      <w:r>
        <w:br/>
      </w:r>
      <w:r>
        <w:rPr>
          <w:rFonts w:ascii="Times New Roman"/>
          <w:b w:val="false"/>
          <w:i w:val="false"/>
          <w:color w:val="000000"/>
          <w:sz w:val="28"/>
        </w:rPr>
        <w:t>
      2) жеке тұлғалығын растайтын құжаттың көшірмесі;</w:t>
      </w:r>
      <w:r>
        <w:br/>
      </w:r>
      <w:r>
        <w:rPr>
          <w:rFonts w:ascii="Times New Roman"/>
          <w:b w:val="false"/>
          <w:i w:val="false"/>
          <w:color w:val="000000"/>
          <w:sz w:val="28"/>
        </w:rPr>
        <w:t>
      3) отбасының тұрғылықты орны бойынша тіркелгендігін растайтын құжаттың көшірмесі (азаматтарды тіркеу кітабы, немесе мекенжайлық бюроның анықтамасы, немесе селолық округ әкімінің анықтамасы);</w:t>
      </w:r>
      <w:r>
        <w:br/>
      </w:r>
      <w:r>
        <w:rPr>
          <w:rFonts w:ascii="Times New Roman"/>
          <w:b w:val="false"/>
          <w:i w:val="false"/>
          <w:color w:val="000000"/>
          <w:sz w:val="28"/>
        </w:rPr>
        <w:t>
      4) ауру тарихынан жазба.</w:t>
      </w:r>
      <w:r>
        <w:br/>
      </w:r>
      <w:r>
        <w:rPr>
          <w:rFonts w:ascii="Times New Roman"/>
          <w:b w:val="false"/>
          <w:i w:val="false"/>
          <w:color w:val="000000"/>
          <w:sz w:val="28"/>
        </w:rPr>
        <w:t>
</w:t>
      </w:r>
      <w:r>
        <w:rPr>
          <w:rFonts w:ascii="Times New Roman"/>
          <w:b w:val="false"/>
          <w:i w:val="false"/>
          <w:color w:val="000000"/>
          <w:sz w:val="28"/>
        </w:rPr>
        <w:t>
      4. Туберкулезбен ауыратындарға, емделу түріне қарамастан:</w:t>
      </w:r>
      <w:r>
        <w:br/>
      </w:r>
      <w:r>
        <w:rPr>
          <w:rFonts w:ascii="Times New Roman"/>
          <w:b w:val="false"/>
          <w:i w:val="false"/>
          <w:color w:val="000000"/>
          <w:sz w:val="28"/>
        </w:rPr>
        <w:t>
      1) арыз;</w:t>
      </w:r>
      <w:r>
        <w:br/>
      </w:r>
      <w:r>
        <w:rPr>
          <w:rFonts w:ascii="Times New Roman"/>
          <w:b w:val="false"/>
          <w:i w:val="false"/>
          <w:color w:val="000000"/>
          <w:sz w:val="28"/>
        </w:rPr>
        <w:t>
      2) жеке тұлғалығын растайтын құжаттың көшірмесі;</w:t>
      </w:r>
      <w:r>
        <w:br/>
      </w:r>
      <w:r>
        <w:rPr>
          <w:rFonts w:ascii="Times New Roman"/>
          <w:b w:val="false"/>
          <w:i w:val="false"/>
          <w:color w:val="000000"/>
          <w:sz w:val="28"/>
        </w:rPr>
        <w:t>
      3) отбасының тұрғылықты орны бойынша тіркелгендігін растайтын құжаттың көшірмесі (азаматтарды тіркеу кітабы, немесе мекенжайлық бюроның анықтамасы, немесе селолық округ әкімінің анықтамасы);</w:t>
      </w:r>
      <w:r>
        <w:br/>
      </w:r>
      <w:r>
        <w:rPr>
          <w:rFonts w:ascii="Times New Roman"/>
          <w:b w:val="false"/>
          <w:i w:val="false"/>
          <w:color w:val="000000"/>
          <w:sz w:val="28"/>
        </w:rPr>
        <w:t>
      4) медициналық мекеменің туберкулез диспансерінде емделуде тұрғандығы туралы анықтамасы;</w:t>
      </w:r>
      <w:r>
        <w:br/>
      </w:r>
      <w:r>
        <w:rPr>
          <w:rFonts w:ascii="Times New Roman"/>
          <w:b w:val="false"/>
          <w:i w:val="false"/>
          <w:color w:val="000000"/>
          <w:sz w:val="28"/>
        </w:rPr>
        <w:t>
      5) облыстық түберкүлезге қарсы диспансерге жол жүргені үшін жол жүру билеттері.</w:t>
      </w:r>
      <w:r>
        <w:br/>
      </w:r>
      <w:r>
        <w:rPr>
          <w:rFonts w:ascii="Times New Roman"/>
          <w:b w:val="false"/>
          <w:i w:val="false"/>
          <w:color w:val="000000"/>
          <w:sz w:val="28"/>
        </w:rPr>
        <w:t>
</w:t>
      </w:r>
      <w:r>
        <w:rPr>
          <w:rFonts w:ascii="Times New Roman"/>
          <w:b w:val="false"/>
          <w:i w:val="false"/>
          <w:color w:val="000000"/>
          <w:sz w:val="28"/>
        </w:rPr>
        <w:t>
      5. Жан басына шаққандағы орташа табыстары күнкөріс деңгейіне дейінгі ауылды жерлердің көп балалы, аз қамтамасыз етілген отбасылар, күндізгі нысан бойынша колледждерде оқитын студентерге оқу үшін төлем түрінде:</w:t>
      </w:r>
      <w:r>
        <w:br/>
      </w:r>
      <w:r>
        <w:rPr>
          <w:rFonts w:ascii="Times New Roman"/>
          <w:b w:val="false"/>
          <w:i w:val="false"/>
          <w:color w:val="000000"/>
          <w:sz w:val="28"/>
        </w:rPr>
        <w:t>
      1) арыз;</w:t>
      </w:r>
      <w:r>
        <w:br/>
      </w:r>
      <w:r>
        <w:rPr>
          <w:rFonts w:ascii="Times New Roman"/>
          <w:b w:val="false"/>
          <w:i w:val="false"/>
          <w:color w:val="000000"/>
          <w:sz w:val="28"/>
        </w:rPr>
        <w:t>
      2) жеке тұлғалығын растайтын құжаттың көшірмесі;</w:t>
      </w:r>
      <w:r>
        <w:br/>
      </w:r>
      <w:r>
        <w:rPr>
          <w:rFonts w:ascii="Times New Roman"/>
          <w:b w:val="false"/>
          <w:i w:val="false"/>
          <w:color w:val="000000"/>
          <w:sz w:val="28"/>
        </w:rPr>
        <w:t>
      3) отбасының тұрғылықты орны бойынша тіркелгендігін растайтын құжаттың көшірмесі (азаматтарды тіркеу кітабы, немесе мекенжайлық бюроның анықтамасы, немесе селолық округ әкімінің анықтамасы);</w:t>
      </w:r>
      <w:r>
        <w:br/>
      </w:r>
      <w:r>
        <w:rPr>
          <w:rFonts w:ascii="Times New Roman"/>
          <w:b w:val="false"/>
          <w:i w:val="false"/>
          <w:color w:val="000000"/>
          <w:sz w:val="28"/>
        </w:rPr>
        <w:t>
      4) оқу орнын растайтын анықтама;</w:t>
      </w:r>
      <w:r>
        <w:br/>
      </w:r>
      <w:r>
        <w:rPr>
          <w:rFonts w:ascii="Times New Roman"/>
          <w:b w:val="false"/>
          <w:i w:val="false"/>
          <w:color w:val="000000"/>
          <w:sz w:val="28"/>
        </w:rPr>
        <w:t>
      5) оқу келісімшартының көшірмесі;</w:t>
      </w:r>
      <w:r>
        <w:br/>
      </w:r>
      <w:r>
        <w:rPr>
          <w:rFonts w:ascii="Times New Roman"/>
          <w:b w:val="false"/>
          <w:i w:val="false"/>
          <w:color w:val="000000"/>
          <w:sz w:val="28"/>
        </w:rPr>
        <w:t>
      6) отбасының табыстары, немесе көп балалы отбасы дәрежесі туралы мәліметтерді растайтын құжаттың көшірмесі.</w:t>
      </w:r>
      <w:r>
        <w:br/>
      </w:r>
      <w:r>
        <w:rPr>
          <w:rFonts w:ascii="Times New Roman"/>
          <w:b w:val="false"/>
          <w:i w:val="false"/>
          <w:color w:val="000000"/>
          <w:sz w:val="28"/>
        </w:rPr>
        <w:t>
</w:t>
      </w:r>
      <w:r>
        <w:rPr>
          <w:rFonts w:ascii="Times New Roman"/>
          <w:b w:val="false"/>
          <w:i w:val="false"/>
          <w:color w:val="000000"/>
          <w:sz w:val="28"/>
        </w:rPr>
        <w:t>
      6. Құжаттар салыстыру үшін көшірмеде және тұпнұсқада ұсынылады, кейін тұпнұсқалар өтініш берушіге өтініш берген күні қайтарылады.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