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427c" w14:textId="a5f4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2011 жылғы 9 желтоқсандағы № 4С 40/3 "2012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8 тамыздағы № 5С 8/3 шешімі. Ақмола облысы Атбасар ауданының Әділет басқармасында 2012 жылғы 16 тамызда № 1-5-190 тіркелді. Қолданылу мерзімінің аяқталуына байланысты күші жойылды - (Ақмола облысы Атбасар аудандық мәслихатының 2014 жылғы 4 қарашадағы № 194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Атбасар аудандық мәслихатының 04.11.2014 № 194 хатымен).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мен пунктуация сақталған.</w:t>
      </w:r>
      <w:r>
        <w:br/>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«2012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2011 жылғы 9 желтоқсандағы № 4С 40/3 (нормативтік құқықтық актілерді мемлекеттік тіркеудің Тізілімінде № 1-5-174 тіркелген, 2012 жылғы 20 қаңтардағы «Атбасар»,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жаңа редакцияда баяндалсын:</w:t>
      </w:r>
      <w:r>
        <w:br/>
      </w:r>
      <w:r>
        <w:rPr>
          <w:rFonts w:ascii="Times New Roman"/>
          <w:b w:val="false"/>
          <w:i w:val="false"/>
          <w:color w:val="000000"/>
          <w:sz w:val="28"/>
        </w:rPr>
        <w:t>
</w:t>
      </w:r>
      <w:r>
        <w:rPr>
          <w:rFonts w:ascii="Times New Roman"/>
          <w:b w:val="false"/>
          <w:i w:val="false"/>
          <w:color w:val="000000"/>
          <w:sz w:val="28"/>
        </w:rPr>
        <w:t>
      «2012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2012 жылға арналған аудан бюджетінде қарастырылған сома көлемінде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Ахметов А.Б.</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әкімі                                      Сағдиев Е.Б.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