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460e" w14:textId="0454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2010 жылғы 18 тамыздағы № А-8/216 "Атбасар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туралы"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2012 жылғы 27 тамыздағы № А-9/515 қаулысы. Ақмола облысының Әділет департаментінде 2012 жылғы 17 қыркүйекте № 3444 тіркелді. Күші жойылды - Ақмола облысы Атбасар ауданы әкімдігінің 2016 жылғы 12 сәуірдегі № а-4/106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Атбасар ауданы әкімдігінің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</w:t>
      </w:r>
      <w:r>
        <w:rPr>
          <w:rFonts w:ascii="Times New Roman"/>
          <w:b w:val="false"/>
          <w:i w:val="false"/>
          <w:color w:val="000000"/>
          <w:sz w:val="28"/>
        </w:rPr>
        <w:t>жергілікті 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басқару және өзін-өзі басқару туралы"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қамту туралы" 2001 жылғы 23 қаңтардағы Қазақстан Республикасының, Заңдарына сәйкес, Атбасар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ауданы әкімдігінің "Атбасар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туралы" 2010 жылғы 18 тамыздағы № А-8/216 (нормативтік құқықтық актілерді мемлекеттік тіркеу реестірінде № 1-5-145 тіркелген, "Атбасар", "Простор" газеттерінде 2010 жылғы 8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қаулының атауы келесі мазмұнда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"Атбасар ауданында қылмыстық-атқару инспекциясы пробация қызметінің есебінде тұрған адамдар үшін,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Атбасар ауданында бас бостандығынан айыру орындарынан босатылған тұлғалар және интернаттық ұйымдарды бітіруші интернаттық ұйымдарды бітіруші кәмелетке толмағандар үшін қылмыстық-атқару инспекциясының қызмет пробациясында есепте тұрған тұлғалары үшін жұмыс орындарының жалпы санынан бір пайыз көлемінде жұмыс орындарына квота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Атбасар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