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d280" w14:textId="8fdd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2011 жылғы 9 желтоқсандағы № 4С 40/2 "2012 - 2014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2012 жылғы 9 қарашадағы № 5С 10/1 шешімі. Ақмола облысының Әділет департаментінде 2012 жылғы 22 қарашада № 3496 тіркелді. Қолданылу мерзімінің аяқталуына байланысты күші жойылды - (Ақмола облысы Атбасар аудандық мәслихатының 2014 жылғы 4 қарашадағы № 194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04.11.2014 № 194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«2012 – 2014 жылдарға арналған аудан бюджеті туралы» 2011 жылғы 9 желтоқсандағы № 4С 40/2 (нормативтік құқықтық актілерді мемлекеттік тіркеудің Тізілімінде № 1-5-173 тіркелген, 2012 жылғы 27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2012–2014 жылдарға арналған аудан бюджеті 1, 2 және 3 қосымшаларына сәйкес, 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3927229,8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863809,0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37372,4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33313,6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2992734,8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3996425,3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84351,0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85614,0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(-153546,5)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153546,5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80854,0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10763,0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83455,5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Келесі көздер есебінен аудан бюджетінің табыстары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үшiн түсетiн түсiмдер;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ойын бизнесіне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меншіктегі акциялардың мемлекеттік пакеттеріне дивидендтер;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қаржыландырылатын мемлекеттік мекемелердің тауарларды (жұмыстарды, қызметтерді) өткізуінен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секторы ұйымдарынан түсетін төлемдерді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негізгі капиталды сатудан түсетін түсімдер,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мекемелерге бекітілген мемлекеттік мүлікті сату;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жерді сату.»;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мәслихатының «2012-2014 жылдарға арналған аудан бюджеті туралы» 2011 жылғы 9 желтоқсандағы № 4С 40/2 шешіміне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Безверхова Н.А.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Атбасар ауданының әкімі                    Е.Сағдиев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10/1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9"/>
        <w:gridCol w:w="320"/>
        <w:gridCol w:w="9497"/>
        <w:gridCol w:w="25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3 927 229,8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863 809,0</w:t>
            </w:r>
          </w:p>
        </w:tc>
      </w:tr>
      <w:tr>
        <w:trPr>
          <w:trHeight w:val="3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76 876,0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76 876,0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484 135,0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484 135,0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256 937,0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158 113,0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26 609,0</w:t>
            </w:r>
          </w:p>
        </w:tc>
      </w:tr>
      <w:tr>
        <w:trPr>
          <w:trHeight w:val="39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69 050,0</w:t>
            </w:r>
          </w:p>
        </w:tc>
      </w:tr>
      <w:tr>
        <w:trPr>
          <w:trHeight w:val="31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5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38 124,0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7 889,0</w:t>
            </w:r>
          </w:p>
        </w:tc>
      </w:tr>
      <w:tr>
        <w:trPr>
          <w:trHeight w:val="5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18 175,0</w:t>
            </w:r>
          </w:p>
        </w:tc>
      </w:tr>
      <w:tr>
        <w:trPr>
          <w:trHeight w:val="5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11 568,0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108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7 737,0</w:t>
            </w:r>
          </w:p>
        </w:tc>
      </w:tr>
      <w:tr>
        <w:trPr>
          <w:trHeight w:val="34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7 737,0</w:t>
            </w:r>
          </w:p>
        </w:tc>
      </w:tr>
      <w:tr>
        <w:trPr>
          <w:trHeight w:val="43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37 372,4</w:t>
            </w:r>
          </w:p>
        </w:tc>
      </w:tr>
      <w:tr>
        <w:trPr>
          <w:trHeight w:val="45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3 879,4</w:t>
            </w:r>
          </w:p>
        </w:tc>
      </w:tr>
      <w:tr>
        <w:trPr>
          <w:trHeight w:val="73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3 827,0</w:t>
            </w:r>
          </w:p>
        </w:tc>
      </w:tr>
      <w:tr>
        <w:trPr>
          <w:trHeight w:val="69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97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9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14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18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төлемдерді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30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1 870,0</w:t>
            </w:r>
          </w:p>
        </w:tc>
      </w:tr>
      <w:tr>
        <w:trPr>
          <w:trHeight w:val="36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1 870,0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33 313,6</w:t>
            </w:r>
          </w:p>
        </w:tc>
      </w:tr>
      <w:tr>
        <w:trPr>
          <w:trHeight w:val="52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6 665,0</w:t>
            </w:r>
          </w:p>
        </w:tc>
      </w:tr>
      <w:tr>
        <w:trPr>
          <w:trHeight w:val="54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6 665,0</w:t>
            </w:r>
          </w:p>
        </w:tc>
      </w:tr>
      <w:tr>
        <w:trPr>
          <w:trHeight w:val="28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26 648,6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26 648,6</w:t>
            </w:r>
          </w:p>
        </w:tc>
      </w:tr>
      <w:tr>
        <w:trPr>
          <w:trHeight w:val="27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2 992 734,8</w:t>
            </w:r>
          </w:p>
        </w:tc>
      </w:tr>
      <w:tr>
        <w:trPr>
          <w:trHeight w:val="5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2 992 734,8</w:t>
            </w:r>
          </w:p>
        </w:tc>
      </w:tr>
      <w:tr>
        <w:trPr>
          <w:trHeight w:val="3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2 992 734,8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773"/>
        <w:gridCol w:w="261"/>
        <w:gridCol w:w="1142"/>
        <w:gridCol w:w="7867"/>
        <w:gridCol w:w="2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3 996 425,3</w:t>
            </w:r>
          </w:p>
        </w:tc>
      </w:tr>
      <w:tr>
        <w:trPr>
          <w:trHeight w:val="37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218 746,5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61 213,5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61 117,3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115 117,1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113 597,1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28 504,9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2 198,0</w:t>
            </w:r>
          </w:p>
        </w:tc>
      </w:tr>
      <w:tr>
        <w:trPr>
          <w:trHeight w:val="70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1 462,0</w:t>
            </w:r>
          </w:p>
        </w:tc>
      </w:tr>
      <w:tr>
        <w:trPr>
          <w:trHeight w:val="43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2 175 353,5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1 925 353,5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1 687 707,0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18 435,2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60 539,0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1 639,0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31 708,1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42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137 202,6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137 202,6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47 726,7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491,9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2 073,1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6 627,2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14 372,9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12 554,6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16 296,0</w:t>
            </w:r>
          </w:p>
        </w:tc>
      </w:tr>
      <w:tr>
        <w:trPr>
          <w:trHeight w:val="48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444 165,1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объектілерді жөндеу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250 665,0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227 665,0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76 336,1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70 168,0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668,1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293 761,4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111 034,3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6 396,6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60 273,1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40 815,5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15 485,9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5 046,9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16 991,2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4 582,4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8 120,8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124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36 926,8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18 605,1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15 490,7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15 241,0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249,7</w:t>
            </w:r>
          </w:p>
        </w:tc>
      </w:tr>
      <w:tr>
        <w:trPr>
          <w:trHeight w:val="69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17 600,4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6 668,5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6 668,5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35 032,1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9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576 318,0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10 025,4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7 184,4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16 979,6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16 979,6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5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8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40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84 351,0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85 614,0</w:t>
            </w:r>
          </w:p>
        </w:tc>
      </w:tr>
      <w:tr>
        <w:trPr>
          <w:trHeight w:val="52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9 614,0</w:t>
            </w:r>
          </w:p>
        </w:tc>
      </w:tr>
      <w:tr>
        <w:trPr>
          <w:trHeight w:val="3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2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-153 546,5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153 546,5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31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80 854,0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</w:p>
        </w:tc>
      </w:tr>
      <w:tr>
        <w:trPr>
          <w:trHeight w:val="34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555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9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10/1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қаланың,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округтің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126"/>
        <w:gridCol w:w="2413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150 737,1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115 117,1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6 804,8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6 804,8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6 080,9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6 120,7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6 120,7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7 747,2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6 124,2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7 466,4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7 466,4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5 639,3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5 639,3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6 133,6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5 808,6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5 808,6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7 237,6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6 432,6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6 432,6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7 312,8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14 011,4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14 011,4</w:t>
            </w:r>
          </w:p>
        </w:tc>
      </w:tr>
      <w:tr>
        <w:trPr>
          <w:trHeight w:val="5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16 867,0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7 900,0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