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f457" w14:textId="93ff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6 сәуірдегі № 94 қаулысы. Ақмола облысы Астрахан ауданының Әділет басқармасында 2012 жылғы 13 сәуірде № 1-6-169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қызметшілердің мәртебесі туралы» Заңдарына, Қазақстан Республикасы Президентінің 2012 жылғы 1 наурыздағы № 274 «Әскери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наурыздағы № 326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кезектi мерзiмдi әскери қызметке шақыру туралы» Қазақстан Республикасы Президентiнiң 2012 жылғы 1 наурыздағы № 274 Жарлығын iске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М.К.Қожахмет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біріккен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