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9347" w14:textId="67e9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2011 жылғы 13 желтоқсандағы № 4С-40-2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2012 жылғы 26 маусымдағы № 5С-7-2 шешімі. Ақмола облысы Астрахан ауданының Әділет басқармасында 2012 жылғы 4 шілдеде № 1-6-176 тіркелді. Қолданылу мерзімінің аяқталуына байланысты күші жойылды - (Ақмола облысы Астрахан аудандық мәслихаты аппаратының 2013 жылғы 13 маусымдағы № 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(Ақмола облысы Астрахан аудандық мәслихаты аппаратының 13.06.2013 № 55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«2012-2014 жылдарға арналған аудандық бюджет туралы» 2011 жылғы 13 желтоқсандағы № 4С-40-2 (нормативтік құқықтық актілерді мемлекеттік тіркеу Тізілімінде № 1-6-162 тіркелген, 2012 жылғы 6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1,2 және 3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түсімдер – 2044449,8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- 298012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1724279,8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2147014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22159,9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24508,9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2800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-127524,1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127524,1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Ақмола облысы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Б.Ізбасаров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Астрахан ауданының әкімі                   Т.Ер</w:t>
      </w:r>
      <w:r>
        <w:rPr>
          <w:rFonts w:ascii="Times New Roman"/>
          <w:b w:val="false"/>
          <w:i w:val="false"/>
          <w:color w:val="000000"/>
          <w:sz w:val="28"/>
        </w:rPr>
        <w:t>сейітов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маусымдағы № 5С-7-2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«2012-2014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туралы»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желтоқсандағы № 4С-40-2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405"/>
        <w:gridCol w:w="404"/>
        <w:gridCol w:w="9624"/>
        <w:gridCol w:w="227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2044449,8</w:t>
            </w:r>
          </w:p>
        </w:tc>
      </w:tr>
      <w:tr>
        <w:trPr>
          <w:trHeight w:val="3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298012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25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1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24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154839</w:t>
            </w:r>
          </w:p>
        </w:tc>
      </w:tr>
      <w:tr>
        <w:trPr>
          <w:trHeight w:val="27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24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</w:t>
            </w:r>
          </w:p>
        </w:tc>
      </w:tr>
      <w:tr>
        <w:trPr>
          <w:trHeight w:val="2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25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</w:tr>
      <w:tr>
        <w:trPr>
          <w:trHeight w:val="24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5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24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5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9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7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25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7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47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27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7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1724279,8</w:t>
            </w:r>
          </w:p>
        </w:tc>
      </w:tr>
      <w:tr>
        <w:trPr>
          <w:trHeight w:val="25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1724279,8</w:t>
            </w:r>
          </w:p>
        </w:tc>
      </w:tr>
      <w:tr>
        <w:trPr>
          <w:trHeight w:val="3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1724279,8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35"/>
        <w:gridCol w:w="535"/>
        <w:gridCol w:w="9352"/>
        <w:gridCol w:w="216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2147014,0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209063,0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12819,3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12760,3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64980,2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58921,2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110775,2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107097,2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20488,3</w:t>
            </w:r>
          </w:p>
        </w:tc>
      </w:tr>
      <w:tr>
        <w:trPr>
          <w:trHeight w:val="10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18262,3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8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1370115,4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1310555,4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12378,0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1145872,6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5520,0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77227,0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10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15884,8</w:t>
            </w:r>
          </w:p>
        </w:tc>
      </w:tr>
      <w:tr>
        <w:trPr>
          <w:trHeight w:val="7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18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7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қосымша ақының мөлшерін ұлғайту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58490,0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58490,0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82142,8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15463,5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15463,5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66679,3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17340,3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10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250072,9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25280,0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9823,0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13138,0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50604,6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24762,0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18351,4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5089,2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Кондоминимум объектілеріне техникалық паспорттар дайындау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124066,3</w:t>
            </w:r>
          </w:p>
        </w:tc>
      </w:tr>
      <w:tr>
        <w:trPr>
          <w:trHeight w:val="8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88998,1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25678,2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107478,2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63538,6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4918,3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36211,0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18021,3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10176,3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5288,3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жүйені құруға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9263,3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4601,3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38256,6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19022,3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5953,3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15718,3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15559,3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22275,6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7447,3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7388,3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14828,3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5524,3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14736,1</w:t>
            </w:r>
          </w:p>
        </w:tc>
      </w:tr>
      <w:tr>
        <w:trPr>
          <w:trHeight w:val="8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14736,1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14736,1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26571,6</w:t>
            </w:r>
          </w:p>
        </w:tc>
      </w:tr>
      <w:tr>
        <w:trPr>
          <w:trHeight w:val="8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12862,3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7743,3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0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7309,3</w:t>
            </w:r>
          </w:p>
        </w:tc>
      </w:tr>
      <w:tr>
        <w:trPr>
          <w:trHeight w:val="7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5680,3</w:t>
            </w:r>
          </w:p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22159,9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24508,9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24508,9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24508,9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24508,9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8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-127524,1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127524,1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маусымдағы № 5С-7-2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"2012-2014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желтоқсандағы № 4С-40-2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 бюджеттің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трансферттері мен бюджеттік несиелері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2"/>
        <w:gridCol w:w="2108"/>
      </w:tblGrid>
      <w:tr>
        <w:trPr>
          <w:trHeight w:val="22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260673,8</w:t>
            </w:r>
          </w:p>
        </w:tc>
      </w:tr>
      <w:tr>
        <w:trPr>
          <w:trHeight w:val="28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167270,8</w:t>
            </w:r>
          </w:p>
        </w:tc>
      </w:tr>
      <w:tr>
        <w:trPr>
          <w:trHeight w:val="22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31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жүзеге асыруға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25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131144,8</w:t>
            </w:r>
          </w:p>
        </w:tc>
      </w:tr>
      <w:tr>
        <w:trPr>
          <w:trHeight w:val="57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25990,0</w:t>
            </w:r>
          </w:p>
        </w:tc>
      </w:tr>
      <w:tr>
        <w:trPr>
          <w:trHeight w:val="73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физика, химия, биология кабинеттерін жабдықтау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51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Үйінде оқытылатын, мүгедек - балаларды құралдармен, бағдарламалық қамсыздандыруға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75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15884,8</w:t>
            </w:r>
          </w:p>
        </w:tc>
      </w:tr>
      <w:tr>
        <w:trPr>
          <w:trHeight w:val="6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ұстаздарына және мектепке дейінгі білім беру ұйымдарының тәрбиешілеріне білікті жұмысы үшін қосымша төлем мөлшерін арттыруға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30551,0</w:t>
            </w:r>
          </w:p>
        </w:tc>
      </w:tr>
      <w:tr>
        <w:trPr>
          <w:trHeight w:val="46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аулындағы балабақшаның күрделі жөндеу жұмыстарына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50122,0</w:t>
            </w:r>
          </w:p>
        </w:tc>
      </w:tr>
      <w:tr>
        <w:trPr>
          <w:trHeight w:val="49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15632,0</w:t>
            </w:r>
          </w:p>
        </w:tc>
      </w:tr>
      <w:tr>
        <w:trPr>
          <w:trHeight w:val="52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іс шараларын жүзеге асыру шеңберінде жалақыны бөлшектеп қаржыландыру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58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іс шараларын жүзеге асыру шеңберінде жастар тәжірибесін ұйымдастыруға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24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49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85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31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27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30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69133,0</w:t>
            </w:r>
          </w:p>
        </w:tc>
      </w:tr>
      <w:tr>
        <w:trPr>
          <w:trHeight w:val="28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69133,0</w:t>
            </w:r>
          </w:p>
        </w:tc>
      </w:tr>
      <w:tr>
        <w:trPr>
          <w:trHeight w:val="84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ЖШҚ (шаруашылық жүргізуге құқығы бар "Комхоз" мемлекеттік коммуналдық кәсіпорын) "Комхоз" МКК №2 от қазандығын қайта жаңарту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69133,0</w:t>
            </w:r>
          </w:p>
        </w:tc>
      </w:tr>
      <w:tr>
        <w:trPr>
          <w:trHeight w:val="25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7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525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маусымдағы № 5С-7-2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"2012-2014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4С-40-2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облыстық бюджеттен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9"/>
        <w:gridCol w:w="2121"/>
      </w:tblGrid>
      <w:tr>
        <w:trPr>
          <w:trHeight w:val="22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177915,0</w:t>
            </w:r>
          </w:p>
        </w:tc>
      </w:tr>
      <w:tr>
        <w:trPr>
          <w:trHeight w:val="30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123715,0</w:t>
            </w:r>
          </w:p>
        </w:tc>
      </w:tr>
      <w:tr>
        <w:trPr>
          <w:trHeight w:val="25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5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51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52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әлеуметтік көмек көрсетуге коммуналдық қызмет шығындарына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5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аз қамтылған және көп балалы отбасыларынан шыққан студенттеріне колледжде оқуын төлеу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28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24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ауылындағы балабақшаның күрделі жөндеу жұмыстарына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51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№ 1 орта мектебінің күрделі жөндеу жұмыстарына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25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54200,0</w:t>
            </w:r>
          </w:p>
        </w:tc>
      </w:tr>
      <w:tr>
        <w:trPr>
          <w:trHeight w:val="25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37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Оксановка ауылында 80 балаға арналған орта мектеп құрылысы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5С-7-2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4С-40-2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ауылдық (селолық)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04"/>
        <w:gridCol w:w="625"/>
        <w:gridCol w:w="9043"/>
        <w:gridCol w:w="2251"/>
      </w:tblGrid>
      <w:tr>
        <w:trPr>
          <w:trHeight w:val="13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152588,7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31611,3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11259,3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6966,1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9070,3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7224,3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19007,4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12705,4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7240,3</w:t>
            </w:r>
          </w:p>
        </w:tc>
      </w:tr>
      <w:tr>
        <w:trPr>
          <w:trHeight w:val="9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6275,3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8654,3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8394,3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7272,3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9213,8</w:t>
            </w:r>
          </w:p>
        </w:tc>
      </w:tr>
      <w:tr>
        <w:trPr>
          <w:trHeight w:val="9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7692,3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10316,3</w:t>
            </w:r>
          </w:p>
        </w:tc>
      </w:tr>
      <w:tr>
        <w:trPr>
          <w:trHeight w:val="10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7636,3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8232,6</w:t>
            </w:r>
          </w:p>
        </w:tc>
      </w:tr>
      <w:tr>
        <w:trPr>
          <w:trHeight w:val="9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6393,6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