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b255" w14:textId="7a0b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2011 жылғы 13 желтоқсандағы № 4С-40-2 
"2012-2014 жылдарға арналған аудандық бюджет туралы" шешіміне өзгерістер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2012 жылғы 8 қазандағы № 5С-9-1 шешімі. Ақмола облысының Әділет департаментінде 2012 жылғы 18 қазанда № 3470 тіркелді. Қолданылу мерзімінің аяқталуына байланысты күші жойылды - (Ақмола облысы Астрахан аудандық мәслихаты аппаратының 2013 жылғы 13 маусымдағы № 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(Ақмола облысы Астрахан аудандық мәслихаты аппаратының 13.06.2013 № 55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«2012-2014 жылдарға арналған аудандық бюджет туралы» 2011 жылғы 13 желтоқсандағы № 4С-40-2 (нормативтік құқықтық актілерді мемлекеттік тіркеу Тізілімінде № 1-6-162 тіркелген, 2012 жылғы 6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1, 2 және 3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2031876,1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- 300065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11919,8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1711703,3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2134343,9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22159,9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24508,9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2896,4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2896,4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-127524,1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127524,1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2012 жылға ауданның жергілікті атқарушы органның резерві 4818,9 мың теңге сомасында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Ақмола облысы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В.Быстрицкая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4С-40-2 шешіміне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Астрахан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қазандағы № 5С-9-1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 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"/>
        <w:gridCol w:w="404"/>
        <w:gridCol w:w="425"/>
        <w:gridCol w:w="9241"/>
        <w:gridCol w:w="2635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2031876,1</w:t>
            </w:r>
          </w:p>
        </w:tc>
      </w:tr>
      <w:tr>
        <w:trPr>
          <w:trHeight w:val="39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300065</w:t>
            </w:r>
          </w:p>
        </w:tc>
      </w:tr>
      <w:tr>
        <w:trPr>
          <w:trHeight w:val="30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30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120851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155556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31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26597</w:t>
            </w:r>
          </w:p>
        </w:tc>
      </w:tr>
      <w:tr>
        <w:trPr>
          <w:trHeight w:val="22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</w:tr>
      <w:tr>
        <w:trPr>
          <w:trHeight w:val="3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9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91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11919,8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862,8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51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4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9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4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1711703,3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1711703,3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1711703,3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535"/>
        <w:gridCol w:w="540"/>
        <w:gridCol w:w="8737"/>
        <w:gridCol w:w="258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2134343,9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209697,1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12869,3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66974,4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60400,9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110421,2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104623,2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19432,2</w:t>
            </w:r>
          </w:p>
        </w:tc>
      </w:tr>
      <w:tr>
        <w:trPr>
          <w:trHeight w:val="10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18262,3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197,9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1358927,6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1299907,6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12378,0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997262,6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60637,2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11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15884,8</w:t>
            </w:r>
          </w:p>
        </w:tc>
      </w:tr>
      <w:tr>
        <w:trPr>
          <w:trHeight w:val="9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19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25990,0</w:t>
            </w:r>
          </w:p>
        </w:tc>
      </w:tr>
      <w:tr>
        <w:trPr>
          <w:trHeight w:val="18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үлгідегі,арнайы (түзету); жетім балаларға және ата-анасының камқорлығынсыз калған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128562,0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58490,0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80578,5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15465,7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15465,7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65112,8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17340,3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22541,0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4154,5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10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3387,0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242709,3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25762,8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42758,2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25271,2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12210,2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5089,2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50122,0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124066,3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7390,0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88998,1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25678,2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115917,2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63986,1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36518,5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16521,3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10316,3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5288,3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9403,3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4601,3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32211,5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32211,5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38353,1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19118,8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5974,8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Қаңғырбас иттер мен мысықтарды аулауды және жоюды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15718,3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15559,3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22430,9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7447,3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7388,3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14983,6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14736,1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14736,1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14736,1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24736,5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12468,3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7349,3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0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4818,9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7449,3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24371,8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22159,9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24508,9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24508,9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24508,9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24508,9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2896,4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2896,4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2896,4</w:t>
            </w:r>
          </w:p>
        </w:tc>
      </w:tr>
      <w:tr>
        <w:trPr>
          <w:trHeight w:val="8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2896,4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2896,4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-127524,1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127524,1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4С-40-2 шешіміне 5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Астрахан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қазандағы № 5С-9-1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 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облыстық бюджеттен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9"/>
        <w:gridCol w:w="2531"/>
      </w:tblGrid>
      <w:tr>
        <w:trPr>
          <w:trHeight w:val="225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165338,5</w:t>
            </w:r>
          </w:p>
        </w:tc>
      </w:tr>
      <w:tr>
        <w:trPr>
          <w:trHeight w:val="30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111138,5</w:t>
            </w:r>
          </w:p>
        </w:tc>
      </w:tr>
      <w:tr>
        <w:trPr>
          <w:trHeight w:val="255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2337,0</w:t>
            </w:r>
          </w:p>
        </w:tc>
      </w:tr>
      <w:tr>
        <w:trPr>
          <w:trHeight w:val="255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2337,0</w:t>
            </w:r>
          </w:p>
        </w:tc>
      </w:tr>
      <w:tr>
        <w:trPr>
          <w:trHeight w:val="51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1556,5</w:t>
            </w:r>
          </w:p>
        </w:tc>
      </w:tr>
      <w:tr>
        <w:trPr>
          <w:trHeight w:val="525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әлеуметтік көмек көрсетуге коммуналдық қызмет шығындарына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581,5</w:t>
            </w:r>
          </w:p>
        </w:tc>
      </w:tr>
      <w:tr>
        <w:trPr>
          <w:trHeight w:val="615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аз қамтылған және көп балалы отбасыларынан шыққан студенттеріне колледжде оқуын төлеу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285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107245,0</w:t>
            </w:r>
          </w:p>
        </w:tc>
      </w:tr>
      <w:tr>
        <w:trPr>
          <w:trHeight w:val="24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ауылындағы балабақшаның күрделі жөндеу жұмыстарына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51747,0</w:t>
            </w:r>
          </w:p>
        </w:tc>
      </w:tr>
      <w:tr>
        <w:trPr>
          <w:trHeight w:val="51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№ 1 орта мектебінің күрделі жөндеу жұмыстарына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55498,0</w:t>
            </w:r>
          </w:p>
        </w:tc>
      </w:tr>
      <w:tr>
        <w:trPr>
          <w:trHeight w:val="3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54200,0</w:t>
            </w:r>
          </w:p>
        </w:tc>
      </w:tr>
      <w:tr>
        <w:trPr>
          <w:trHeight w:val="255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375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Оксановка ауылында 80 балаға арналған орта мектеп құрылысы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4С-40-2 шешіміне 6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Астрахан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қазандағы № 5С-9-1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 </w:t>
      </w:r>
    </w:p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ауылдық (селолық)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8965"/>
        <w:gridCol w:w="239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ББӘ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152179,7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34144,8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11154,3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6519,3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6403,1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6363,1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9070,3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7224,3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18770,9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12542,4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1286,5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7298,3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6333,3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8646,3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7076,3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8394,3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7272,3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9353,8</w:t>
            </w:r>
          </w:p>
        </w:tc>
      </w:tr>
      <w:tr>
        <w:trPr>
          <w:trHeight w:val="9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10316,3</w:t>
            </w:r>
          </w:p>
        </w:tc>
      </w:tr>
      <w:tr>
        <w:trPr>
          <w:trHeight w:val="10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7636,3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7352,6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6053,6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