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d728" w14:textId="452d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2011 жылғы 13 желтоқсандағы № 4С-40-2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2012 жылғы 8 желтоқсандағы № 5С-11-1 шешімі. Ақмола облысының Әділет департаментінде 2012 жылғы 12 желтоқсанда № 3533 тіркелді. Қолданылу мерзімінің аяқталуына байланысты күші жойылды - (Ақмола облысы Астрахан аудандық мәслихаты аппаратының 2013 жылғы 13 маусымдағы № 55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(Ақмола облысы Астрахан аудандық мәслихаты аппаратының 13.06.2013 № 55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«2012-2014 жылдарға арналған аудандық бюджет туралы» 2011 жылғы 13 желтоқсандағы № 4С-40-2 (Нормативтік құқықтық актілерді мемлекеттік тіркеу тізілімінде № 1-6-162 тіркелген, 2012 жылғы 6 қаңтарда аудандық «Маяк»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 1,2 және 3 қосымшаларға сәйкес, 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1952759,5 мың теңге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- 300065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11919,8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- 8188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1632586,7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2055291,3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21186,9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23535,9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болатын операциялар бойынша сальдо – 2832,4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2832,4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-126551,1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126551,1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күнінен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 төрайымы               В.Быстрицкая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5С-11-1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4С-40-2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693"/>
        <w:gridCol w:w="745"/>
        <w:gridCol w:w="9111"/>
        <w:gridCol w:w="2161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8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1952759,5</w:t>
            </w:r>
          </w:p>
        </w:tc>
      </w:tr>
      <w:tr>
        <w:trPr>
          <w:trHeight w:val="39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300065</w:t>
            </w:r>
          </w:p>
        </w:tc>
      </w:tr>
      <w:tr>
        <w:trPr>
          <w:trHeight w:val="30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</w:tr>
      <w:tr>
        <w:trPr>
          <w:trHeight w:val="30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120851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120851</w:t>
            </w:r>
          </w:p>
        </w:tc>
      </w:tr>
      <w:tr>
        <w:trPr>
          <w:trHeight w:val="24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155556</w:t>
            </w:r>
          </w:p>
        </w:tc>
      </w:tr>
      <w:tr>
        <w:trPr>
          <w:trHeight w:val="27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117700</w:t>
            </w:r>
          </w:p>
        </w:tc>
      </w:tr>
      <w:tr>
        <w:trPr>
          <w:trHeight w:val="24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26597</w:t>
            </w:r>
          </w:p>
        </w:tc>
      </w:tr>
      <w:tr>
        <w:trPr>
          <w:trHeight w:val="22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</w:p>
        </w:tc>
      </w:tr>
      <w:tr>
        <w:trPr>
          <w:trHeight w:val="24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24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</w:tr>
      <w:tr>
        <w:trPr>
          <w:trHeight w:val="9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27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11919,8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862,8</w:t>
            </w:r>
          </w:p>
        </w:tc>
      </w:tr>
      <w:tr>
        <w:trPr>
          <w:trHeight w:val="27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51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147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39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4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24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27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27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27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1632586,7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1632586,7</w:t>
            </w:r>
          </w:p>
        </w:tc>
      </w:tr>
      <w:tr>
        <w:trPr>
          <w:trHeight w:val="27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1632586,7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688"/>
        <w:gridCol w:w="773"/>
        <w:gridCol w:w="8959"/>
        <w:gridCol w:w="214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2055291,3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214674,7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13269,3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12810,3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67486,4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61309,9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114065,9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104411,9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9536,0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19853,1</w:t>
            </w:r>
          </w:p>
        </w:tc>
      </w:tr>
      <w:tr>
        <w:trPr>
          <w:trHeight w:val="10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саясатын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18156,4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81,8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7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197,9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1807,6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1807,6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1807,6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1351930,9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1293246,6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12378,0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997259,6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5137,0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16735,0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61083,2</w:t>
            </w:r>
          </w:p>
        </w:tc>
      </w:tr>
      <w:tr>
        <w:trPr>
          <w:trHeight w:val="4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15416,3</w:t>
            </w:r>
          </w:p>
        </w:tc>
      </w:tr>
      <w:tr>
        <w:trPr>
          <w:trHeight w:val="9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19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6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34990,0</w:t>
            </w:r>
          </w:p>
        </w:tc>
      </w:tr>
      <w:tr>
        <w:trPr>
          <w:trHeight w:val="18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үлгідегі,арнайы (түзету); жетім балаларға және ата-анасының камқорлығынсыз калған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14478,5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128562,0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58154,3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58154,3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76352,3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15261,2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15261,2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61091,1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17122,3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22296,0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1032,6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6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4313,8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4430,0</w:t>
            </w:r>
          </w:p>
        </w:tc>
      </w:tr>
      <w:tr>
        <w:trPr>
          <w:trHeight w:val="10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3176,0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8110,4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170626,9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27111,8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8205,8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14314,0</w:t>
            </w:r>
          </w:p>
        </w:tc>
      </w:tr>
      <w:tr>
        <w:trPr>
          <w:trHeight w:val="6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42709,8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25222,8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12210,2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5089,2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187,6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50122,0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50683,3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19865,1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25678,2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115187,6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63691,7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4918,3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36518,5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16467,3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3854,6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1734,0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9949,5</w:t>
            </w:r>
          </w:p>
        </w:tc>
      </w:tr>
      <w:tr>
        <w:trPr>
          <w:trHeight w:val="7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5138,3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532,2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9403,3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4601,3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3959,0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32143,1</w:t>
            </w:r>
          </w:p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32143,1</w:t>
            </w:r>
          </w:p>
        </w:tc>
      </w:tr>
      <w:tr>
        <w:trPr>
          <w:trHeight w:val="7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38386,1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3516,0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19151,8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6007,8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15718,3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15559,3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24460,9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9477,3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7388,3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14983,6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5539,6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14736,1</w:t>
            </w:r>
          </w:p>
        </w:tc>
      </w:tr>
      <w:tr>
        <w:trPr>
          <w:trHeight w:val="7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14736,1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14736,1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22753,6</w:t>
            </w:r>
          </w:p>
        </w:tc>
      </w:tr>
      <w:tr>
        <w:trPr>
          <w:trHeight w:val="7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14097,3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жолдарды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7278,3</w:t>
            </w:r>
          </w:p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10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7449,3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5680,3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24371,8</w:t>
            </w:r>
          </w:p>
        </w:tc>
      </w:tr>
      <w:tr>
        <w:trPr>
          <w:trHeight w:val="6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24371,8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24371,8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21186,9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23535,9</w:t>
            </w:r>
          </w:p>
        </w:tc>
      </w:tr>
      <w:tr>
        <w:trPr>
          <w:trHeight w:val="7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23535,9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23535,9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23535,9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2832,4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2832,4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2832,4</w:t>
            </w:r>
          </w:p>
        </w:tc>
      </w:tr>
      <w:tr>
        <w:trPr>
          <w:trHeight w:val="8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2832,4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2832,4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-126551,1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126551,1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5С-11-1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4С-40-2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666"/>
        <w:gridCol w:w="729"/>
        <w:gridCol w:w="8986"/>
        <w:gridCol w:w="2142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1917704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303508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119072</w:t>
            </w:r>
          </w:p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</w:t>
            </w:r>
          </w:p>
        </w:tc>
      </w:tr>
      <w:tr>
        <w:trPr>
          <w:trHeight w:val="2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</w:p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13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1591779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1591779</w:t>
            </w:r>
          </w:p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1591779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688"/>
        <w:gridCol w:w="709"/>
        <w:gridCol w:w="8960"/>
        <w:gridCol w:w="216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1917704,0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192110,0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12642,0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12642,0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48645,0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48645,0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110043,0</w:t>
            </w:r>
          </w:p>
        </w:tc>
      </w:tr>
      <w:tr>
        <w:trPr>
          <w:trHeight w:val="7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110043,0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20780,0</w:t>
            </w:r>
          </w:p>
        </w:tc>
      </w:tr>
      <w:tr>
        <w:trPr>
          <w:trHeight w:val="11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саясатын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19191,0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2065,0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2065,0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2065,0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1185685,0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1114540,0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1021583,0</w:t>
            </w:r>
          </w:p>
        </w:tc>
      </w:tr>
      <w:tr>
        <w:trPr>
          <w:trHeight w:val="7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15170,0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59375,0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69906,0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15431,0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15431,0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54475,0</w:t>
            </w:r>
          </w:p>
        </w:tc>
      </w:tr>
      <w:tr>
        <w:trPr>
          <w:trHeight w:val="7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8025,0</w:t>
            </w:r>
          </w:p>
        </w:tc>
      </w:tr>
      <w:tr>
        <w:trPr>
          <w:trHeight w:val="10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2954,0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303927,0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24394,0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7989,0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2193,0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14017,0</w:t>
            </w:r>
          </w:p>
        </w:tc>
      </w:tr>
      <w:tr>
        <w:trPr>
          <w:trHeight w:val="7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70635,0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28141,0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40247,0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2247,0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208898,0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208898,0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83456,0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63839,0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36736,0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18136,0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10245,0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5078,0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9372,0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4597,0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7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21685,0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5964,0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15721,0</w:t>
            </w:r>
          </w:p>
        </w:tc>
      </w:tr>
      <w:tr>
        <w:trPr>
          <w:trHeight w:val="8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15721,0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22836,0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7448,0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7448,0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9892,0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19984,0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7774,0</w:t>
            </w:r>
          </w:p>
        </w:tc>
      </w:tr>
      <w:tr>
        <w:trPr>
          <w:trHeight w:val="7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жолдарды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7774,0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5710,0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5710,0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5С-11-1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4С-40-2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626"/>
        <w:gridCol w:w="711"/>
        <w:gridCol w:w="8973"/>
        <w:gridCol w:w="2191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1887021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322548,0</w:t>
            </w:r>
          </w:p>
        </w:tc>
      </w:tr>
      <w:tr>
        <w:trPr>
          <w:trHeight w:val="2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</w:t>
            </w:r>
          </w:p>
        </w:tc>
      </w:tr>
      <w:tr>
        <w:trPr>
          <w:trHeight w:val="2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131485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131485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166386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</w:p>
        </w:tc>
      </w:tr>
      <w:tr>
        <w:trPr>
          <w:trHeight w:val="2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8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</w:tr>
      <w:tr>
        <w:trPr>
          <w:trHeight w:val="2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4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1541555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1541555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794"/>
        <w:gridCol w:w="688"/>
        <w:gridCol w:w="8833"/>
        <w:gridCol w:w="218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1887021,0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194985,0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12803,0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49890,0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49890,0</w:t>
            </w:r>
          </w:p>
        </w:tc>
      </w:tr>
      <w:tr>
        <w:trPr>
          <w:trHeight w:val="4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111189,0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111189,0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21103,0</w:t>
            </w:r>
          </w:p>
        </w:tc>
      </w:tr>
      <w:tr>
        <w:trPr>
          <w:trHeight w:val="10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саясатын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2209,0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1109293,0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1108068,0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1013716,0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60128,0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72755,0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15448,0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57307,0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17745,0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21674,0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1511,0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8587,0</w:t>
            </w:r>
          </w:p>
        </w:tc>
      </w:tr>
      <w:tr>
        <w:trPr>
          <w:trHeight w:val="10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3160,0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349271,0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26096,0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14994,0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73175,0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30111,0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43064,0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85604,0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65165,0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37437,0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18386,0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4675,0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10667,0</w:t>
            </w:r>
          </w:p>
        </w:tc>
      </w:tr>
      <w:tr>
        <w:trPr>
          <w:trHeight w:val="9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5138,0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9772,0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4664,0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4532,0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22012,0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6049,0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6049,0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15963,0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15963,0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7581,0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7581,0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5542,0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17174,0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20595,0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7884,0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жолдарды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7884,0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5811,0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5С-11-1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4С-40-2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республикалық бюджеттің нысаналы</w:t>
      </w:r>
      <w:r>
        <w:br/>
      </w:r>
      <w:r>
        <w:rPr>
          <w:rFonts w:ascii="Times New Roman"/>
          <w:b/>
          <w:i w:val="false"/>
          <w:color w:val="000000"/>
        </w:rPr>
        <w:t>
трансферттері мен бюджеттік несиелері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9"/>
        <w:gridCol w:w="2081"/>
      </w:tblGrid>
      <w:tr>
        <w:trPr>
          <w:trHeight w:val="225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180584,2</w:t>
            </w:r>
          </w:p>
        </w:tc>
      </w:tr>
      <w:tr>
        <w:trPr>
          <w:trHeight w:val="285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 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157287,2</w:t>
            </w:r>
          </w:p>
        </w:tc>
      </w:tr>
      <w:tr>
        <w:trPr>
          <w:trHeight w:val="225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3516,0</w:t>
            </w:r>
          </w:p>
        </w:tc>
      </w:tr>
      <w:tr>
        <w:trPr>
          <w:trHeight w:val="315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жүзеге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3516,0</w:t>
            </w:r>
          </w:p>
        </w:tc>
      </w:tr>
      <w:tr>
        <w:trPr>
          <w:trHeight w:val="255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124037,8</w:t>
            </w:r>
          </w:p>
        </w:tc>
      </w:tr>
      <w:tr>
        <w:trPr>
          <w:trHeight w:val="570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тапсырысын жүзеге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34990,0</w:t>
            </w:r>
          </w:p>
        </w:tc>
      </w:tr>
      <w:tr>
        <w:trPr>
          <w:trHeight w:val="735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беру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физика, химия, биология кабинеттерін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4094,0</w:t>
            </w:r>
          </w:p>
        </w:tc>
      </w:tr>
      <w:tr>
        <w:trPr>
          <w:trHeight w:val="510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Үйінде оқытылатын, мүгедек - балаларды құралдармен,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қамсыздандыруға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750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 төлемдері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15416,3</w:t>
            </w:r>
          </w:p>
        </w:tc>
      </w:tr>
      <w:tr>
        <w:trPr>
          <w:trHeight w:val="630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ұстаздарына және 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тәрбиешілеріне білікті жұмысы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төлем мөлшерін арттыруға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14915,5</w:t>
            </w:r>
          </w:p>
        </w:tc>
      </w:tr>
      <w:tr>
        <w:trPr>
          <w:trHeight w:val="300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аулындағы балалар бақшасына күрделі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50122,0</w:t>
            </w:r>
          </w:p>
        </w:tc>
      </w:tr>
      <w:tr>
        <w:trPr>
          <w:trHeight w:val="495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12755,4</w:t>
            </w:r>
          </w:p>
        </w:tc>
      </w:tr>
      <w:tr>
        <w:trPr>
          <w:trHeight w:val="525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іс шараларын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жалақыны бөлшектеп қаржыландыру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585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іс шараларын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жастар тәжірибесін ұйымдастыруға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240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8110,4</w:t>
            </w:r>
          </w:p>
        </w:tc>
      </w:tr>
      <w:tr>
        <w:trPr>
          <w:trHeight w:val="495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510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315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11918,0</w:t>
            </w:r>
          </w:p>
        </w:tc>
      </w:tr>
      <w:tr>
        <w:trPr>
          <w:trHeight w:val="270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11918,0</w:t>
            </w:r>
          </w:p>
        </w:tc>
      </w:tr>
      <w:tr>
        <w:trPr>
          <w:trHeight w:val="255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23297,0</w:t>
            </w:r>
          </w:p>
        </w:tc>
      </w:tr>
      <w:tr>
        <w:trPr>
          <w:trHeight w:val="270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23297,0</w:t>
            </w:r>
          </w:p>
        </w:tc>
      </w:tr>
      <w:tr>
        <w:trPr>
          <w:trHeight w:val="525" w:hRule="atLeast"/>
        </w:trPr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23297,0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5С-11-1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4С-40-2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ауылдық (селолық)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798"/>
        <w:gridCol w:w="798"/>
        <w:gridCol w:w="8629"/>
        <w:gridCol w:w="2009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156850,9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34716,4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3676,8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6919,3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8283,1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9070,3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7240,7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1149,6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18801,9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1286,5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</w:t>
            </w:r>
          </w:p>
        </w:tc>
      </w:tr>
      <w:tr>
        <w:trPr>
          <w:trHeight w:val="9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ауылдық округі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7578,3</w:t>
            </w:r>
          </w:p>
        </w:tc>
      </w:tr>
      <w:tr>
        <w:trPr>
          <w:trHeight w:val="9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6333,3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8646,3</w:t>
            </w:r>
          </w:p>
        </w:tc>
      </w:tr>
      <w:tr>
        <w:trPr>
          <w:trHeight w:val="9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7076,3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8382,3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7272,3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6606,3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539,7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11053,8</w:t>
            </w:r>
          </w:p>
        </w:tc>
      </w:tr>
      <w:tr>
        <w:trPr>
          <w:trHeight w:val="9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7753,7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9280,3</w:t>
            </w:r>
          </w:p>
        </w:tc>
      </w:tr>
      <w:tr>
        <w:trPr>
          <w:trHeight w:val="8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5503,6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1866,7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10434,3</w:t>
            </w:r>
          </w:p>
        </w:tc>
      </w:tr>
      <w:tr>
        <w:trPr>
          <w:trHeight w:val="10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7636,3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7316,9</w:t>
            </w:r>
          </w:p>
        </w:tc>
      </w:tr>
      <w:tr>
        <w:trPr>
          <w:trHeight w:val="9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6053,6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293,3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