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2ff6" w14:textId="9912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2011 жылғы 9 желтоқсандағы № 4С-40/1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2012 жылғы 19 наурыздағы № 5С-2/1 шешімі. Ақмола облысы Бұланды ауданының Әділет басқармасында 2012 жылғы 30 наурызда № 1-7-149 тіркелді. Қолданылу мерзімінің аяқталуына байланысты күші жойылды - (Ақмола облысы Бұланды аудандық мәслихатының 2013 жылғы 11 сәуірдегі № 70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Бұланды аудандық мәслихатының 11.04.2013 № 70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«2011-2014 жылдарға арналған аудандық бюджет туралы» 2011 жылғы 9 желтоқсандағы № 4С-40/1 (нормативтік құқықтық актілерді мемлекеттік тіркеудің Тізілімінде № 1-7-142 тіркелген, 2012 жылғы 4 қаңтарда «Бұланды таңы», «Вести Бұланды жаршысы»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1, 2, 3-қосымшаларға сәйкес, соның ішінде 2012 жылға арналған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2704104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351465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17535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31000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2304104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2721776,2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24707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26886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2179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- 42379,2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42379,2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2179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44558,2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Аудандық бюджетте 2012 жылға 757929 мың теңге сомасында нысаналы трансферттер қарастырылсын,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280673 мың теңге сомасында дамуға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280673 мың теңге инженерлік-коммуникациялық инфрақұрылымдарды жобалауға,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188100 мың теңге сомасында дамуға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180000 мың теңге Бұланды ауданы Партизанка селосында 120 орындық орта мектептің құрылысына;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8100 мың теңге «Бұланды ауданы Макинск қаласында 420 орындық орта мектептің құрылысы» жобасы бойынша қайта қолданған жобаны байлауға;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республикалық бюджеттен 286243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3053 мың теңге мамандарға әлеуметтік қолдау көрсету 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12291 мың теңге негізгі орта және жалпы орта білім беретін мемлекеттік мекемелердегі физика, химия, биология кабинеттерін оқу жабдықтарымен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13885 мың теңге жетім сәбиді (жетім балаларды) және ата-анасының қамқорлығынсыз қалған сәбиді (балаларды) асырап бағу үшін қамқоршыларға (қорғаншыларға) ай сайынғы ақша қаражаттарын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101781 мың теңге мектепке дейінгі білім ұйымдарында мемлекеттік білім беру тапсырыстарын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8906 мың теңге эпизоотияға қарсы іс-шаралар жүргізуге;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мың теңге аудандық маңызы бар автомобиль жолдарын күрделі және орта деңгейде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25709 мың теңге мектеп мұғалімдеріне және мектепке дейінгі білім беру ұйымдарының тәрбиешілеріне біліктілік санаты үшін қосымша ақының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16856 мың теңге Жұмыспен қамту 2020 бағдарлама шеңберіндегі іс-шараларды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3274 мың теңге еңбек ақыны ішінара субсидияландыруға;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12281 мың теңге халықты жұмыспен қамту орталықтарының қызметін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1301 мың теңге жастар практикасына;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2370 мың теңге «Өңірлерді дамыту» бағдарламасы шеңберінде өңірлердің экономикалық дамуына жәрдемдесу жөніндегі шараларды іске асыруға ауылдық (селолық) округтерді жайластыру мәселелерін шешуге;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1392 мың теңге үйде оқытылатын мүгедек балаларды жабдықпен, бағдарламалық қамтыммен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облыстық бюджеттен 2913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1408 мың теңге Ұлы Отан соғысының қатысушылары мен мүгедектеріне коммуналдық қызмет шығындарына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1505 мың теңге Бұланды ауданының аз қамтылған отбасыларынан және ауылдық жерлердегі көп балалы отбасыларынан шыққан колледж студенттерінің оқуына ақы төлеуге.»;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Ауданның жергілікті атқарушы органының 2012 жылға арналған резерві 2000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мәслихатының «2012-2014 жылдарға арналған аудандық бюджет туралы» 2011 жылғы 9 желтоқсандағы № 4С-40/1 </w:t>
      </w:r>
      <w:r>
        <w:rPr>
          <w:rFonts w:ascii="Times New Roman"/>
          <w:b w:val="false"/>
          <w:i w:val="false"/>
          <w:color w:val="000000"/>
          <w:sz w:val="28"/>
        </w:rPr>
        <w:t>шешімінің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Кезектен тыс 2 -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В.Судибор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Бұланды ауданының әкімі                    Е.Нұғыманов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5С-2/1 шешіміне 1-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52"/>
        <w:gridCol w:w="771"/>
        <w:gridCol w:w="7958"/>
        <w:gridCol w:w="206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2704104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351465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168155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136644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90575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30707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24491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</w:tr>
      <w:tr>
        <w:trPr>
          <w:trHeight w:val="13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18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23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2304104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2304104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13"/>
        <w:gridCol w:w="673"/>
        <w:gridCol w:w="8012"/>
        <w:gridCol w:w="209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2721776,2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184983,5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8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51785</w:t>
            </w:r>
          </w:p>
        </w:tc>
      </w:tr>
      <w:tr>
        <w:trPr>
          <w:trHeight w:val="7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48285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94985</w:t>
            </w:r>
          </w:p>
        </w:tc>
      </w:tr>
      <w:tr>
        <w:trPr>
          <w:trHeight w:val="10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94985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25203,5</w:t>
            </w:r>
          </w:p>
        </w:tc>
      </w:tr>
      <w:tr>
        <w:trPr>
          <w:trHeight w:val="16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602,5</w:t>
            </w:r>
          </w:p>
        </w:tc>
      </w:tr>
      <w:tr>
        <w:trPr>
          <w:trHeight w:val="12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жинаудың толық алынуын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2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1876666</w:t>
            </w:r>
          </w:p>
        </w:tc>
      </w:tr>
      <w:tr>
        <w:trPr>
          <w:trHeight w:val="7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0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тегін алып баруды және кері алып келуді ұйымдастыру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1688392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1446817</w:t>
            </w:r>
          </w:p>
        </w:tc>
      </w:tr>
      <w:tr>
        <w:trPr>
          <w:trHeight w:val="12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беруді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115323</w:t>
            </w:r>
          </w:p>
        </w:tc>
      </w:tr>
      <w:tr>
        <w:trPr>
          <w:trHeight w:val="14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17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cәбиді (жетім балаларды) және ата-анасының қамқорлығынсыз қалған сәбиді (балаларды), асырап бағу үшін қамқоршыларға (қорғаншыларға) ай сайын ақша қаражаттарын төлеу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</w:t>
            </w:r>
          </w:p>
        </w:tc>
      </w:tr>
      <w:tr>
        <w:trPr>
          <w:trHeight w:val="13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мектепке дейінгі білім беру ұйымдарының тәрбиешілеріне біліктілік санаты үшін қосымша ақының мөлшерін ұлғайту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12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188100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73198</w:t>
            </w:r>
          </w:p>
        </w:tc>
      </w:tr>
      <w:tr>
        <w:trPr>
          <w:trHeight w:val="10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</w:tr>
      <w:tr>
        <w:trPr>
          <w:trHeight w:val="8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13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10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10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</w:t>
            </w:r>
          </w:p>
        </w:tc>
      </w:tr>
      <w:tr>
        <w:trPr>
          <w:trHeight w:val="13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295878</w:t>
            </w:r>
          </w:p>
        </w:tc>
      </w:tr>
      <w:tr>
        <w:trPr>
          <w:trHeight w:val="8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12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283643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-коммуникациялық инфрақұрылымдарды жобалау, дамыту, жайластыру және (немесе) сатып алу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281173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90655</w:t>
            </w:r>
          </w:p>
        </w:tc>
      </w:tr>
      <w:tr>
        <w:trPr>
          <w:trHeight w:val="7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72266</w:t>
            </w:r>
          </w:p>
        </w:tc>
      </w:tr>
      <w:tr>
        <w:trPr>
          <w:trHeight w:val="10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39138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</w:tr>
      <w:tr>
        <w:trPr>
          <w:trHeight w:val="16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8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10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12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32675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10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8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102010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13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11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</w:t>
            </w:r>
          </w:p>
        </w:tc>
      </w:tr>
      <w:tr>
        <w:trPr>
          <w:trHeight w:val="10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13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</w:p>
        </w:tc>
      </w:tr>
      <w:tr>
        <w:trPr>
          <w:trHeight w:val="20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округтерді жайластыру мәселелерін шешу үшін іс-шараларды іске асыру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10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36707,7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12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-42379,2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42379,2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44558,2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5С-2/1 шешіміне 2-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әрбір қаладағы ауданның, аудандық маңызы бар қаланың, кенттің, ауылдың (селоның), ауылдық (селолық)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08"/>
        <w:gridCol w:w="671"/>
        <w:gridCol w:w="5121"/>
        <w:gridCol w:w="1724"/>
        <w:gridCol w:w="1862"/>
        <w:gridCol w:w="1544"/>
      </w:tblGrid>
      <w:tr>
        <w:trPr>
          <w:trHeight w:val="24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селолық округі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2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71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0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5"/>
        <w:gridCol w:w="2496"/>
        <w:gridCol w:w="2389"/>
        <w:gridCol w:w="2497"/>
        <w:gridCol w:w="228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</w:p>
        </w:tc>
      </w:tr>
      <w:tr>
        <w:trPr>
          <w:trHeight w:val="255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3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36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36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2357"/>
        <w:gridCol w:w="2516"/>
        <w:gridCol w:w="2516"/>
        <w:gridCol w:w="23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</w:p>
        </w:tc>
      </w:tr>
      <w:tr>
        <w:trPr>
          <w:trHeight w:val="25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  <w:tr>
        <w:trPr>
          <w:trHeight w:val="48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  <w:tr>
        <w:trPr>
          <w:trHeight w:val="37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</w:p>
        </w:tc>
      </w:tr>
      <w:tr>
        <w:trPr>
          <w:trHeight w:val="36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9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6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