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1d194" w14:textId="b31d1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Бұланды аудандық мәслихатының 2012 жылғы 20 желтоқсандағы № 5С-12/1 шешімі. Ақмола облысының Әділет департаментінде 2012 жылғы 29 желтоқсанда № 3575 тіркелді. Қолданылу мерзімінің аяқталуына байланысты күші жойылды - (Ақмола облысы Бұланды аудандық мәслихатының 2014 жылғы 27 тамыздағы № 181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Бұланды аудандық мәслихатының 27.08.2014 № 181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75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Бұланды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2013 жылға арналған бюджет келесі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- 3072305,8 мың теңге, соның ішінде:</w:t>
      </w:r>
      <w:r>
        <w:br/>
      </w:r>
      <w:r>
        <w:rPr>
          <w:rFonts w:ascii="Times New Roman"/>
          <w:b w:val="false"/>
          <w:i w:val="false"/>
          <w:color w:val="000000"/>
          <w:sz w:val="28"/>
        </w:rPr>
        <w:t>
</w:t>
      </w:r>
      <w:r>
        <w:rPr>
          <w:rFonts w:ascii="Times New Roman"/>
          <w:b w:val="false"/>
          <w:i w:val="false"/>
          <w:color w:val="000000"/>
          <w:sz w:val="28"/>
        </w:rPr>
        <w:t>
      салықтық түсімдер - 402423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-4679,2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- 42260,0 мың теңге;</w:t>
      </w:r>
      <w:r>
        <w:br/>
      </w:r>
      <w:r>
        <w:rPr>
          <w:rFonts w:ascii="Times New Roman"/>
          <w:b w:val="false"/>
          <w:i w:val="false"/>
          <w:color w:val="000000"/>
          <w:sz w:val="28"/>
        </w:rPr>
        <w:t>
</w:t>
      </w:r>
      <w:r>
        <w:rPr>
          <w:rFonts w:ascii="Times New Roman"/>
          <w:b w:val="false"/>
          <w:i w:val="false"/>
          <w:color w:val="000000"/>
          <w:sz w:val="28"/>
        </w:rPr>
        <w:t>
      трансферттер түсімі - 2622943,6 мың теңге;</w:t>
      </w:r>
      <w:r>
        <w:br/>
      </w:r>
      <w:r>
        <w:rPr>
          <w:rFonts w:ascii="Times New Roman"/>
          <w:b w:val="false"/>
          <w:i w:val="false"/>
          <w:color w:val="000000"/>
          <w:sz w:val="28"/>
        </w:rPr>
        <w:t>
</w:t>
      </w:r>
      <w:r>
        <w:rPr>
          <w:rFonts w:ascii="Times New Roman"/>
          <w:b w:val="false"/>
          <w:i w:val="false"/>
          <w:color w:val="000000"/>
          <w:sz w:val="28"/>
        </w:rPr>
        <w:t>
      2) шығындар - 3084671,5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- 1136 мың теңге:</w:t>
      </w:r>
      <w:r>
        <w:br/>
      </w:r>
      <w:r>
        <w:rPr>
          <w:rFonts w:ascii="Times New Roman"/>
          <w:b w:val="false"/>
          <w:i w:val="false"/>
          <w:color w:val="000000"/>
          <w:sz w:val="28"/>
        </w:rPr>
        <w:t>
</w:t>
      </w:r>
      <w:r>
        <w:rPr>
          <w:rFonts w:ascii="Times New Roman"/>
          <w:b w:val="false"/>
          <w:i w:val="false"/>
          <w:color w:val="000000"/>
          <w:sz w:val="28"/>
        </w:rPr>
        <w:t>
      бюджеттік кредиттер - 0 мың теңге;</w:t>
      </w:r>
      <w:r>
        <w:br/>
      </w:r>
      <w:r>
        <w:rPr>
          <w:rFonts w:ascii="Times New Roman"/>
          <w:b w:val="false"/>
          <w:i w:val="false"/>
          <w:color w:val="000000"/>
          <w:sz w:val="28"/>
        </w:rPr>
        <w:t>
</w:t>
      </w:r>
      <w:r>
        <w:rPr>
          <w:rFonts w:ascii="Times New Roman"/>
          <w:b w:val="false"/>
          <w:i w:val="false"/>
          <w:color w:val="000000"/>
          <w:sz w:val="28"/>
        </w:rPr>
        <w:t>
      бюджеттік кредиттерді өтеу - 1136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- 21000 мың теңге:</w:t>
      </w:r>
      <w:r>
        <w:br/>
      </w:r>
      <w:r>
        <w:rPr>
          <w:rFonts w:ascii="Times New Roman"/>
          <w:b w:val="false"/>
          <w:i w:val="false"/>
          <w:color w:val="000000"/>
          <w:sz w:val="28"/>
        </w:rPr>
        <w:t>
</w:t>
      </w:r>
      <w:r>
        <w:rPr>
          <w:rFonts w:ascii="Times New Roman"/>
          <w:b w:val="false"/>
          <w:i w:val="false"/>
          <w:color w:val="000000"/>
          <w:sz w:val="28"/>
        </w:rPr>
        <w:t>
      қаржы активтерін сатып алу - 21000 мың теңге;</w:t>
      </w:r>
      <w:r>
        <w:br/>
      </w:r>
      <w:r>
        <w:rPr>
          <w:rFonts w:ascii="Times New Roman"/>
          <w:b w:val="false"/>
          <w:i w:val="false"/>
          <w:color w:val="000000"/>
          <w:sz w:val="28"/>
        </w:rPr>
        <w:t>
</w:t>
      </w:r>
      <w:r>
        <w:rPr>
          <w:rFonts w:ascii="Times New Roman"/>
          <w:b w:val="false"/>
          <w:i w:val="false"/>
          <w:color w:val="000000"/>
          <w:sz w:val="28"/>
        </w:rPr>
        <w:t>
      мемлекеттің қаржы активтерін сатудан түскен түсімдер - 0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- 32229,7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пайдалану) - 32229,7 мың теңге:</w:t>
      </w:r>
      <w:r>
        <w:br/>
      </w:r>
      <w:r>
        <w:rPr>
          <w:rFonts w:ascii="Times New Roman"/>
          <w:b w:val="false"/>
          <w:i w:val="false"/>
          <w:color w:val="000000"/>
          <w:sz w:val="28"/>
        </w:rPr>
        <w:t>
</w:t>
      </w:r>
      <w:r>
        <w:rPr>
          <w:rFonts w:ascii="Times New Roman"/>
          <w:b w:val="false"/>
          <w:i w:val="false"/>
          <w:color w:val="000000"/>
          <w:sz w:val="28"/>
        </w:rPr>
        <w:t>
      қарыздар түсімі - 0 мың теңге;</w:t>
      </w:r>
      <w:r>
        <w:br/>
      </w:r>
      <w:r>
        <w:rPr>
          <w:rFonts w:ascii="Times New Roman"/>
          <w:b w:val="false"/>
          <w:i w:val="false"/>
          <w:color w:val="000000"/>
          <w:sz w:val="28"/>
        </w:rPr>
        <w:t>
</w:t>
      </w:r>
      <w:r>
        <w:rPr>
          <w:rFonts w:ascii="Times New Roman"/>
          <w:b w:val="false"/>
          <w:i w:val="false"/>
          <w:color w:val="000000"/>
          <w:sz w:val="28"/>
        </w:rPr>
        <w:t>
      қарыздарды өтеу - 1136 мың теңге;</w:t>
      </w:r>
      <w:r>
        <w:br/>
      </w:r>
      <w:r>
        <w:rPr>
          <w:rFonts w:ascii="Times New Roman"/>
          <w:b w:val="false"/>
          <w:i w:val="false"/>
          <w:color w:val="000000"/>
          <w:sz w:val="28"/>
        </w:rPr>
        <w:t>
</w:t>
      </w:r>
      <w:r>
        <w:rPr>
          <w:rFonts w:ascii="Times New Roman"/>
          <w:b w:val="false"/>
          <w:i w:val="false"/>
          <w:color w:val="000000"/>
          <w:sz w:val="28"/>
        </w:rPr>
        <w:t>
      бюджет қаражатының пайдаланылатын қалдықтары - 33365,7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Ақмола облысы Бұланды аудандық мәслихатының 30.09.2013 </w:t>
      </w:r>
      <w:r>
        <w:rPr>
          <w:rFonts w:ascii="Times New Roman"/>
          <w:b w:val="false"/>
          <w:i w:val="false"/>
          <w:color w:val="000000"/>
          <w:sz w:val="28"/>
        </w:rPr>
        <w:t>№ 5С-20/1</w:t>
      </w:r>
      <w:r>
        <w:rPr>
          <w:rFonts w:ascii="Times New Roman"/>
          <w:b w:val="false"/>
          <w:i w:val="false"/>
          <w:color w:val="ff0000"/>
          <w:sz w:val="28"/>
        </w:rPr>
        <w:t xml:space="preserve"> (01.01.2013 бастап қолданысқа енгізіледі); 07.11.2013 </w:t>
      </w:r>
      <w:r>
        <w:rPr>
          <w:rFonts w:ascii="Times New Roman"/>
          <w:b w:val="false"/>
          <w:i w:val="false"/>
          <w:color w:val="000000"/>
          <w:sz w:val="28"/>
        </w:rPr>
        <w:t>№ 5С-21/1</w:t>
      </w:r>
      <w:r>
        <w:rPr>
          <w:rFonts w:ascii="Times New Roman"/>
          <w:b w:val="false"/>
          <w:i w:val="false"/>
          <w:color w:val="ff0000"/>
          <w:sz w:val="28"/>
        </w:rPr>
        <w:t xml:space="preserve"> (01.01.2013 бастап қолданысқа енгізіледі); 09.12.2013 </w:t>
      </w:r>
      <w:r>
        <w:rPr>
          <w:rFonts w:ascii="Times New Roman"/>
          <w:b w:val="false"/>
          <w:i w:val="false"/>
          <w:color w:val="000000"/>
          <w:sz w:val="28"/>
        </w:rPr>
        <w:t>№ 5С-22/1</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Аудандық бюджеттің кірісі келесі көздер есебінен бекітілсін:</w:t>
      </w:r>
      <w:r>
        <w:br/>
      </w:r>
      <w:r>
        <w:rPr>
          <w:rFonts w:ascii="Times New Roman"/>
          <w:b w:val="false"/>
          <w:i w:val="false"/>
          <w:color w:val="000000"/>
          <w:sz w:val="28"/>
        </w:rPr>
        <w:t>
</w:t>
      </w:r>
      <w:r>
        <w:rPr>
          <w:rFonts w:ascii="Times New Roman"/>
          <w:b w:val="false"/>
          <w:i w:val="false"/>
          <w:color w:val="000000"/>
          <w:sz w:val="28"/>
        </w:rPr>
        <w:t>
      1) салықтық түсімдер, соның ішінде:</w:t>
      </w:r>
      <w:r>
        <w:br/>
      </w:r>
      <w:r>
        <w:rPr>
          <w:rFonts w:ascii="Times New Roman"/>
          <w:b w:val="false"/>
          <w:i w:val="false"/>
          <w:color w:val="000000"/>
          <w:sz w:val="28"/>
        </w:rPr>
        <w:t>
      жеке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мүлікке салынатын салықтар;</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w:t>
      </w:r>
      <w:r>
        <w:br/>
      </w:r>
      <w:r>
        <w:rPr>
          <w:rFonts w:ascii="Times New Roman"/>
          <w:b w:val="false"/>
          <w:i w:val="false"/>
          <w:color w:val="000000"/>
          <w:sz w:val="28"/>
        </w:rPr>
        <w:t>
      табиғи және басқа да ресурстарды пайдаланғаны үшін түсетін түсімдер;</w:t>
      </w:r>
      <w:r>
        <w:br/>
      </w:r>
      <w:r>
        <w:rPr>
          <w:rFonts w:ascii="Times New Roman"/>
          <w:b w:val="false"/>
          <w:i w:val="false"/>
          <w:color w:val="000000"/>
          <w:sz w:val="28"/>
        </w:rPr>
        <w:t>
      кәсіпкерлік және кәсіби қызметті жүргізгені үшін алынатын алымдар;</w:t>
      </w:r>
      <w:r>
        <w:br/>
      </w:r>
      <w:r>
        <w:rPr>
          <w:rFonts w:ascii="Times New Roman"/>
          <w:b w:val="false"/>
          <w:i w:val="false"/>
          <w:color w:val="000000"/>
          <w:sz w:val="28"/>
        </w:rPr>
        <w:t>
      мемлекеттік баж;</w:t>
      </w:r>
      <w:r>
        <w:br/>
      </w:r>
      <w:r>
        <w:rPr>
          <w:rFonts w:ascii="Times New Roman"/>
          <w:b w:val="false"/>
          <w:i w:val="false"/>
          <w:color w:val="000000"/>
          <w:sz w:val="28"/>
        </w:rPr>
        <w:t>
      басқа да салықтар;</w:t>
      </w:r>
      <w:r>
        <w:br/>
      </w:r>
      <w:r>
        <w:rPr>
          <w:rFonts w:ascii="Times New Roman"/>
          <w:b w:val="false"/>
          <w:i w:val="false"/>
          <w:color w:val="000000"/>
          <w:sz w:val="28"/>
        </w:rPr>
        <w:t>
</w:t>
      </w:r>
      <w:r>
        <w:rPr>
          <w:rFonts w:ascii="Times New Roman"/>
          <w:b w:val="false"/>
          <w:i w:val="false"/>
          <w:color w:val="000000"/>
          <w:sz w:val="28"/>
        </w:rPr>
        <w:t>
      2) салықтық емес түсімдер, соның ішінде:</w:t>
      </w:r>
      <w:r>
        <w:br/>
      </w:r>
      <w:r>
        <w:rPr>
          <w:rFonts w:ascii="Times New Roman"/>
          <w:b w:val="false"/>
          <w:i w:val="false"/>
          <w:color w:val="000000"/>
          <w:sz w:val="28"/>
        </w:rPr>
        <w:t>
      мемлекет меншігіндегі мүлікті жалға беруден түсетін кірістер;</w:t>
      </w:r>
      <w:r>
        <w:br/>
      </w:r>
      <w:r>
        <w:rPr>
          <w:rFonts w:ascii="Times New Roman"/>
          <w:b w:val="false"/>
          <w:i w:val="false"/>
          <w:color w:val="000000"/>
          <w:sz w:val="28"/>
        </w:rPr>
        <w:t>
      мемлекеттік бюджеттен бөлінген кредиттер бойынша сыйақылар;</w:t>
      </w:r>
      <w:r>
        <w:br/>
      </w:r>
      <w:r>
        <w:rPr>
          <w:rFonts w:ascii="Times New Roman"/>
          <w:b w:val="false"/>
          <w:i w:val="false"/>
          <w:color w:val="000000"/>
          <w:sz w:val="28"/>
        </w:rPr>
        <w:t>
      мұнай секторы ұйымдарынан түсетін түсімдерді қоспағанда, мемлекеттік бюджеттен қаржыландыратын,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8"/>
        </w:rPr>
        <w:t>
      мемлекеттік кәсіпорындардың таза кіріс бөлігінің түсімдері;</w:t>
      </w:r>
      <w:r>
        <w:br/>
      </w:r>
      <w:r>
        <w:rPr>
          <w:rFonts w:ascii="Times New Roman"/>
          <w:b w:val="false"/>
          <w:i w:val="false"/>
          <w:color w:val="000000"/>
          <w:sz w:val="28"/>
        </w:rPr>
        <w:t>
</w:t>
      </w:r>
      <w:r>
        <w:rPr>
          <w:rFonts w:ascii="Times New Roman"/>
          <w:b w:val="false"/>
          <w:i w:val="false"/>
          <w:color w:val="000000"/>
          <w:sz w:val="28"/>
        </w:rPr>
        <w:t>
      басқа да салықтық емес түсімдер;</w:t>
      </w:r>
      <w:r>
        <w:br/>
      </w:r>
      <w:r>
        <w:rPr>
          <w:rFonts w:ascii="Times New Roman"/>
          <w:b w:val="false"/>
          <w:i w:val="false"/>
          <w:color w:val="000000"/>
          <w:sz w:val="28"/>
        </w:rPr>
        <w:t>
</w:t>
      </w:r>
      <w:r>
        <w:rPr>
          <w:rFonts w:ascii="Times New Roman"/>
          <w:b w:val="false"/>
          <w:i w:val="false"/>
          <w:color w:val="000000"/>
          <w:sz w:val="28"/>
        </w:rPr>
        <w:t>
      3) негізгі капиталды сатудан түсетін түсімдер, соның ішінде:</w:t>
      </w:r>
      <w:r>
        <w:br/>
      </w:r>
      <w:r>
        <w:rPr>
          <w:rFonts w:ascii="Times New Roman"/>
          <w:b w:val="false"/>
          <w:i w:val="false"/>
          <w:color w:val="000000"/>
          <w:sz w:val="28"/>
        </w:rPr>
        <w:t>
      жерді сату;</w:t>
      </w:r>
      <w:r>
        <w:br/>
      </w:r>
      <w:r>
        <w:rPr>
          <w:rFonts w:ascii="Times New Roman"/>
          <w:b w:val="false"/>
          <w:i w:val="false"/>
          <w:color w:val="000000"/>
          <w:sz w:val="28"/>
        </w:rPr>
        <w:t>
      мемлекеттік мекемелерге бекітілген мемлекеттік мүлікті сату.</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Ақмола облысы Бұланды аудандық мәслихатының 07.11.2013 </w:t>
      </w:r>
      <w:r>
        <w:rPr>
          <w:rFonts w:ascii="Times New Roman"/>
          <w:b w:val="false"/>
          <w:i w:val="false"/>
          <w:color w:val="000000"/>
          <w:sz w:val="28"/>
        </w:rPr>
        <w:t>№ 5С-21/1</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 Аудандық бюджетте 2013 жылға облыстық бюджеттен берілетін 1538789 мың теңге сомасында субвенция қарастырылсын.</w:t>
      </w:r>
      <w:r>
        <w:br/>
      </w:r>
      <w:r>
        <w:rPr>
          <w:rFonts w:ascii="Times New Roman"/>
          <w:b w:val="false"/>
          <w:i w:val="false"/>
          <w:color w:val="000000"/>
          <w:sz w:val="28"/>
        </w:rPr>
        <w:t>
</w:t>
      </w:r>
      <w:r>
        <w:rPr>
          <w:rFonts w:ascii="Times New Roman"/>
          <w:b w:val="false"/>
          <w:i w:val="false"/>
          <w:color w:val="000000"/>
          <w:sz w:val="28"/>
        </w:rPr>
        <w:t>
      4. Аудандық бюджетте 2013 жылға 1084154,6 мың теңге сомасында нысаналы трансферттер қарастырылсын, соның ішінде:</w:t>
      </w:r>
      <w:r>
        <w:br/>
      </w:r>
      <w:r>
        <w:rPr>
          <w:rFonts w:ascii="Times New Roman"/>
          <w:b w:val="false"/>
          <w:i w:val="false"/>
          <w:color w:val="000000"/>
          <w:sz w:val="28"/>
        </w:rPr>
        <w:t>
</w:t>
      </w:r>
      <w:r>
        <w:rPr>
          <w:rFonts w:ascii="Times New Roman"/>
          <w:b w:val="false"/>
          <w:i w:val="false"/>
          <w:color w:val="000000"/>
          <w:sz w:val="28"/>
        </w:rPr>
        <w:t>
      1) республикалық бюджеттен 329941 мың теңге сомасында дамуға нысаналы трансферттер, соның ішінде:</w:t>
      </w:r>
      <w:r>
        <w:br/>
      </w:r>
      <w:r>
        <w:rPr>
          <w:rFonts w:ascii="Times New Roman"/>
          <w:b w:val="false"/>
          <w:i w:val="false"/>
          <w:color w:val="000000"/>
          <w:sz w:val="28"/>
        </w:rPr>
        <w:t>
</w:t>
      </w:r>
      <w:r>
        <w:rPr>
          <w:rFonts w:ascii="Times New Roman"/>
          <w:b w:val="false"/>
          <w:i w:val="false"/>
          <w:color w:val="000000"/>
          <w:sz w:val="28"/>
        </w:rPr>
        <w:t>
      109730 мың теңге инженерлік-коммуникациялық инфрақұрылымдарды жобалауға, дамытуға, жайластыруға және (немесе) сатып алуға;</w:t>
      </w:r>
      <w:r>
        <w:br/>
      </w:r>
      <w:r>
        <w:rPr>
          <w:rFonts w:ascii="Times New Roman"/>
          <w:b w:val="false"/>
          <w:i w:val="false"/>
          <w:color w:val="000000"/>
          <w:sz w:val="28"/>
        </w:rPr>
        <w:t>
</w:t>
      </w:r>
      <w:r>
        <w:rPr>
          <w:rFonts w:ascii="Times New Roman"/>
          <w:b w:val="false"/>
          <w:i w:val="false"/>
          <w:color w:val="000000"/>
          <w:sz w:val="28"/>
        </w:rPr>
        <w:t>
      200000 мың теңге коммуналдық шаруашылығын дамытуға;</w:t>
      </w:r>
      <w:r>
        <w:br/>
      </w:r>
      <w:r>
        <w:rPr>
          <w:rFonts w:ascii="Times New Roman"/>
          <w:b w:val="false"/>
          <w:i w:val="false"/>
          <w:color w:val="000000"/>
          <w:sz w:val="28"/>
        </w:rPr>
        <w:t>
</w:t>
      </w:r>
      <w:r>
        <w:rPr>
          <w:rFonts w:ascii="Times New Roman"/>
          <w:b w:val="false"/>
          <w:i w:val="false"/>
          <w:color w:val="000000"/>
          <w:sz w:val="28"/>
        </w:rPr>
        <w:t>
      20211 мың теңге тұрғын үй кезегінде тұрғандарға коммуналдық тұрғын үй қорынан тұрғын үй сатып алуға және (немесе) салуға, жобалауға;</w:t>
      </w:r>
      <w:r>
        <w:br/>
      </w:r>
      <w:r>
        <w:rPr>
          <w:rFonts w:ascii="Times New Roman"/>
          <w:b w:val="false"/>
          <w:i w:val="false"/>
          <w:color w:val="000000"/>
          <w:sz w:val="28"/>
        </w:rPr>
        <w:t>
</w:t>
      </w:r>
      <w:r>
        <w:rPr>
          <w:rFonts w:ascii="Times New Roman"/>
          <w:b w:val="false"/>
          <w:i w:val="false"/>
          <w:color w:val="000000"/>
          <w:sz w:val="28"/>
        </w:rPr>
        <w:t>
      2) облыстық бюджеттен 207928 мың теңге сомасында дамуға нысаналы трансферттер, соның ішінде:</w:t>
      </w:r>
      <w:r>
        <w:br/>
      </w:r>
      <w:r>
        <w:rPr>
          <w:rFonts w:ascii="Times New Roman"/>
          <w:b w:val="false"/>
          <w:i w:val="false"/>
          <w:color w:val="000000"/>
          <w:sz w:val="28"/>
        </w:rPr>
        <w:t>
</w:t>
      </w:r>
      <w:r>
        <w:rPr>
          <w:rFonts w:ascii="Times New Roman"/>
          <w:b w:val="false"/>
          <w:i w:val="false"/>
          <w:color w:val="000000"/>
          <w:sz w:val="28"/>
        </w:rPr>
        <w:t>
      195078 мың теңге білім беру объектілерін салу және қайта қалпына келтіруге;</w:t>
      </w:r>
      <w:r>
        <w:br/>
      </w:r>
      <w:r>
        <w:rPr>
          <w:rFonts w:ascii="Times New Roman"/>
          <w:b w:val="false"/>
          <w:i w:val="false"/>
          <w:color w:val="000000"/>
          <w:sz w:val="28"/>
        </w:rPr>
        <w:t>
</w:t>
      </w:r>
      <w:r>
        <w:rPr>
          <w:rFonts w:ascii="Times New Roman"/>
          <w:b w:val="false"/>
          <w:i w:val="false"/>
          <w:color w:val="000000"/>
          <w:sz w:val="28"/>
        </w:rPr>
        <w:t>
      11500 мың теңге коммуналдық шаруашылығын дамытуға;</w:t>
      </w:r>
      <w:r>
        <w:br/>
      </w:r>
      <w:r>
        <w:rPr>
          <w:rFonts w:ascii="Times New Roman"/>
          <w:b w:val="false"/>
          <w:i w:val="false"/>
          <w:color w:val="000000"/>
          <w:sz w:val="28"/>
        </w:rPr>
        <w:t>
</w:t>
      </w:r>
      <w:r>
        <w:rPr>
          <w:rFonts w:ascii="Times New Roman"/>
          <w:b w:val="false"/>
          <w:i w:val="false"/>
          <w:color w:val="000000"/>
          <w:sz w:val="28"/>
        </w:rPr>
        <w:t>
      1350 мың теңге ауылдық елді мекендердегі сумен жабдықтау жүйелерін дамытуға;</w:t>
      </w:r>
      <w:r>
        <w:br/>
      </w:r>
      <w:r>
        <w:rPr>
          <w:rFonts w:ascii="Times New Roman"/>
          <w:b w:val="false"/>
          <w:i w:val="false"/>
          <w:color w:val="000000"/>
          <w:sz w:val="28"/>
        </w:rPr>
        <w:t>
</w:t>
      </w:r>
      <w:r>
        <w:rPr>
          <w:rFonts w:ascii="Times New Roman"/>
          <w:b w:val="false"/>
          <w:i w:val="false"/>
          <w:color w:val="000000"/>
          <w:sz w:val="28"/>
        </w:rPr>
        <w:t>
      3) республикалық бюджеттен 384679,7 мың теңге сомасында ағымдағы нысаналы трансферттер, соның ішінде:</w:t>
      </w:r>
      <w:r>
        <w:br/>
      </w:r>
      <w:r>
        <w:rPr>
          <w:rFonts w:ascii="Times New Roman"/>
          <w:b w:val="false"/>
          <w:i w:val="false"/>
          <w:color w:val="000000"/>
          <w:sz w:val="28"/>
        </w:rPr>
        <w:t>
</w:t>
      </w:r>
      <w:r>
        <w:rPr>
          <w:rFonts w:ascii="Times New Roman"/>
          <w:b w:val="false"/>
          <w:i w:val="false"/>
          <w:color w:val="000000"/>
          <w:sz w:val="28"/>
        </w:rPr>
        <w:t>
      32841,4 мың теңге эпизоотияға қарсы іс-шаралар жүргізуге;</w:t>
      </w:r>
      <w:r>
        <w:br/>
      </w:r>
      <w:r>
        <w:rPr>
          <w:rFonts w:ascii="Times New Roman"/>
          <w:b w:val="false"/>
          <w:i w:val="false"/>
          <w:color w:val="000000"/>
          <w:sz w:val="28"/>
        </w:rPr>
        <w:t>
</w:t>
      </w:r>
      <w:r>
        <w:rPr>
          <w:rFonts w:ascii="Times New Roman"/>
          <w:b w:val="false"/>
          <w:i w:val="false"/>
          <w:color w:val="000000"/>
          <w:sz w:val="28"/>
        </w:rPr>
        <w:t>
      150000 мың теңге елді мекендердің көшелері мен аудандық маңызы бар автомобиль жолдарын күрделі және орта деңгейде жөндеуге;</w:t>
      </w:r>
      <w:r>
        <w:br/>
      </w:r>
      <w:r>
        <w:rPr>
          <w:rFonts w:ascii="Times New Roman"/>
          <w:b w:val="false"/>
          <w:i w:val="false"/>
          <w:color w:val="000000"/>
          <w:sz w:val="28"/>
        </w:rPr>
        <w:t>
</w:t>
      </w:r>
      <w:r>
        <w:rPr>
          <w:rFonts w:ascii="Times New Roman"/>
          <w:b w:val="false"/>
          <w:i w:val="false"/>
          <w:color w:val="000000"/>
          <w:sz w:val="28"/>
        </w:rPr>
        <w:t>
      13346 мың теңге «Өңірлерді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шеңберінде өңірлердің экономикалық дамуына жәрдемдесу жөніндегі шараларды іске асыруға;</w:t>
      </w:r>
      <w:r>
        <w:br/>
      </w:r>
      <w:r>
        <w:rPr>
          <w:rFonts w:ascii="Times New Roman"/>
          <w:b w:val="false"/>
          <w:i w:val="false"/>
          <w:color w:val="000000"/>
          <w:sz w:val="28"/>
        </w:rPr>
        <w:t>
</w:t>
      </w:r>
      <w:r>
        <w:rPr>
          <w:rFonts w:ascii="Times New Roman"/>
          <w:b w:val="false"/>
          <w:i w:val="false"/>
          <w:color w:val="000000"/>
          <w:sz w:val="28"/>
        </w:rPr>
        <w:t>
      1488,5 мың теңге әлеуметтік сала мамандарына әлеуметтік қолдау шараларын іске асыруға;</w:t>
      </w:r>
      <w:r>
        <w:br/>
      </w:r>
      <w:r>
        <w:rPr>
          <w:rFonts w:ascii="Times New Roman"/>
          <w:b w:val="false"/>
          <w:i w:val="false"/>
          <w:color w:val="000000"/>
          <w:sz w:val="28"/>
        </w:rPr>
        <w:t>
</w:t>
      </w:r>
      <w:r>
        <w:rPr>
          <w:rFonts w:ascii="Times New Roman"/>
          <w:b w:val="false"/>
          <w:i w:val="false"/>
          <w:color w:val="000000"/>
          <w:sz w:val="28"/>
        </w:rPr>
        <w:t>
      131253 мың теңге мектепке дейінгі білім ұйымдарында мемлекеттік білім беру тапсырыстарын іске асыруға;</w:t>
      </w:r>
      <w:r>
        <w:br/>
      </w:r>
      <w:r>
        <w:rPr>
          <w:rFonts w:ascii="Times New Roman"/>
          <w:b w:val="false"/>
          <w:i w:val="false"/>
          <w:color w:val="000000"/>
          <w:sz w:val="28"/>
        </w:rPr>
        <w:t>
</w:t>
      </w:r>
      <w:r>
        <w:rPr>
          <w:rFonts w:ascii="Times New Roman"/>
          <w:b w:val="false"/>
          <w:i w:val="false"/>
          <w:color w:val="000000"/>
          <w:sz w:val="28"/>
        </w:rPr>
        <w:t>
      6172,5 мың теңге 2011-2020 жылдарға арналған Қазақстан Республикасының білім беруді дамыту мемлекеттік бағдарламасын іске асыруға, соның ішінде:</w:t>
      </w:r>
      <w:r>
        <w:br/>
      </w:r>
      <w:r>
        <w:rPr>
          <w:rFonts w:ascii="Times New Roman"/>
          <w:b w:val="false"/>
          <w:i w:val="false"/>
          <w:color w:val="000000"/>
          <w:sz w:val="28"/>
        </w:rPr>
        <w:t>
</w:t>
      </w:r>
      <w:r>
        <w:rPr>
          <w:rFonts w:ascii="Times New Roman"/>
          <w:b w:val="false"/>
          <w:i w:val="false"/>
          <w:color w:val="000000"/>
          <w:sz w:val="28"/>
        </w:rPr>
        <w:t>
      4097 мың теңге негізгі орта және жалпы орта білім беретін мемлекеттік мекемелерде физика, химия, биология кабинеттерін оқу жабдықтарымен жарықтандыруға;</w:t>
      </w:r>
      <w:r>
        <w:br/>
      </w:r>
      <w:r>
        <w:rPr>
          <w:rFonts w:ascii="Times New Roman"/>
          <w:b w:val="false"/>
          <w:i w:val="false"/>
          <w:color w:val="000000"/>
          <w:sz w:val="28"/>
        </w:rPr>
        <w:t>
</w:t>
      </w:r>
      <w:r>
        <w:rPr>
          <w:rFonts w:ascii="Times New Roman"/>
          <w:b w:val="false"/>
          <w:i w:val="false"/>
          <w:color w:val="000000"/>
          <w:sz w:val="28"/>
        </w:rPr>
        <w:t>
      2075,5 мың теңге үйде оқытылатын мүгедек балаларды жабдықпен, бағдарламалық қамтыммен қамтамасыз етуге;</w:t>
      </w:r>
      <w:r>
        <w:br/>
      </w:r>
      <w:r>
        <w:rPr>
          <w:rFonts w:ascii="Times New Roman"/>
          <w:b w:val="false"/>
          <w:i w:val="false"/>
          <w:color w:val="000000"/>
          <w:sz w:val="28"/>
        </w:rPr>
        <w:t>
</w:t>
      </w:r>
      <w:r>
        <w:rPr>
          <w:rFonts w:ascii="Times New Roman"/>
          <w:b w:val="false"/>
          <w:i w:val="false"/>
          <w:color w:val="000000"/>
          <w:sz w:val="28"/>
        </w:rPr>
        <w:t>
      14385,3 мың теңге жетім сәбиді (жетім балаларды) және ата-анасының қамқорлығынсыз қалған сәбиді (балаларды) асырап бағу үшін қамқоршыларға (қорғаншыларға) ай сайынғы ақша қаражаттарын төлеуге;</w:t>
      </w:r>
      <w:r>
        <w:br/>
      </w:r>
      <w:r>
        <w:rPr>
          <w:rFonts w:ascii="Times New Roman"/>
          <w:b w:val="false"/>
          <w:i w:val="false"/>
          <w:color w:val="000000"/>
          <w:sz w:val="28"/>
        </w:rPr>
        <w:t>
</w:t>
      </w:r>
      <w:r>
        <w:rPr>
          <w:rFonts w:ascii="Times New Roman"/>
          <w:b w:val="false"/>
          <w:i w:val="false"/>
          <w:color w:val="000000"/>
          <w:sz w:val="28"/>
        </w:rPr>
        <w:t>
      23745 мың теңге мектеп мұғалімдеріне және мектепке дейінгі білім беру ұйымдарының тәрбиешілеріне біліктілік санаты үшін қосымша ақының мөлшерін ұлғайтуға;</w:t>
      </w:r>
      <w:r>
        <w:br/>
      </w:r>
      <w:r>
        <w:rPr>
          <w:rFonts w:ascii="Times New Roman"/>
          <w:b w:val="false"/>
          <w:i w:val="false"/>
          <w:color w:val="000000"/>
          <w:sz w:val="28"/>
        </w:rPr>
        <w:t>
</w:t>
      </w:r>
      <w:r>
        <w:rPr>
          <w:rFonts w:ascii="Times New Roman"/>
          <w:b w:val="false"/>
          <w:i w:val="false"/>
          <w:color w:val="000000"/>
          <w:sz w:val="28"/>
        </w:rPr>
        <w:t>
      6278 мың теңге үш деңгейлі жүйе бойынша біліктілігін арттырудан өткен мұғалімдерге еңбекақысын көтеруге;</w:t>
      </w:r>
      <w:r>
        <w:br/>
      </w:r>
      <w:r>
        <w:rPr>
          <w:rFonts w:ascii="Times New Roman"/>
          <w:b w:val="false"/>
          <w:i w:val="false"/>
          <w:color w:val="000000"/>
          <w:sz w:val="28"/>
        </w:rPr>
        <w:t>
</w:t>
      </w:r>
      <w:r>
        <w:rPr>
          <w:rFonts w:ascii="Times New Roman"/>
          <w:b w:val="false"/>
          <w:i w:val="false"/>
          <w:color w:val="000000"/>
          <w:sz w:val="28"/>
        </w:rPr>
        <w:t>
      5170 мың теңге жергілікті атқарушы органдардың штат санын ұлғайтуға;</w:t>
      </w:r>
      <w:r>
        <w:br/>
      </w:r>
      <w:r>
        <w:rPr>
          <w:rFonts w:ascii="Times New Roman"/>
          <w:b w:val="false"/>
          <w:i w:val="false"/>
          <w:color w:val="000000"/>
          <w:sz w:val="28"/>
        </w:rPr>
        <w:t>
</w:t>
      </w:r>
      <w:r>
        <w:rPr>
          <w:rFonts w:ascii="Times New Roman"/>
          <w:b w:val="false"/>
          <w:i w:val="false"/>
          <w:color w:val="000000"/>
          <w:sz w:val="28"/>
        </w:rPr>
        <w:t>
      4) облыстық бюджеттен 161605,9 мың теңге сомасында ағымдағы нысаналы трансферттер, соның ішінде:</w:t>
      </w:r>
      <w:r>
        <w:br/>
      </w:r>
      <w:r>
        <w:rPr>
          <w:rFonts w:ascii="Times New Roman"/>
          <w:b w:val="false"/>
          <w:i w:val="false"/>
          <w:color w:val="000000"/>
          <w:sz w:val="28"/>
        </w:rPr>
        <w:t>
</w:t>
      </w:r>
      <w:r>
        <w:rPr>
          <w:rFonts w:ascii="Times New Roman"/>
          <w:b w:val="false"/>
          <w:i w:val="false"/>
          <w:color w:val="000000"/>
          <w:sz w:val="28"/>
        </w:rPr>
        <w:t>
      27300 мың теңге білім беру объектілерінің өртке қарсы іс-шараларды өткізуге;</w:t>
      </w:r>
      <w:r>
        <w:br/>
      </w:r>
      <w:r>
        <w:rPr>
          <w:rFonts w:ascii="Times New Roman"/>
          <w:b w:val="false"/>
          <w:i w:val="false"/>
          <w:color w:val="000000"/>
          <w:sz w:val="28"/>
        </w:rPr>
        <w:t>
</w:t>
      </w:r>
      <w:r>
        <w:rPr>
          <w:rFonts w:ascii="Times New Roman"/>
          <w:b w:val="false"/>
          <w:i w:val="false"/>
          <w:color w:val="000000"/>
          <w:sz w:val="28"/>
        </w:rPr>
        <w:t>
      1953 мың теңге Ұлы Отан соғысының қатысушылары мен мүгедектеріне коммуналдық қызмет шығындарына және телефон байланысының қызметі үшін абоненттік ақыға әлеуметтік көмек көрсетуге;</w:t>
      </w:r>
      <w:r>
        <w:br/>
      </w:r>
      <w:r>
        <w:rPr>
          <w:rFonts w:ascii="Times New Roman"/>
          <w:b w:val="false"/>
          <w:i w:val="false"/>
          <w:color w:val="000000"/>
          <w:sz w:val="28"/>
        </w:rPr>
        <w:t>
</w:t>
      </w:r>
      <w:r>
        <w:rPr>
          <w:rFonts w:ascii="Times New Roman"/>
          <w:b w:val="false"/>
          <w:i w:val="false"/>
          <w:color w:val="000000"/>
          <w:sz w:val="28"/>
        </w:rPr>
        <w:t>
      1869,3 мың теңге Бұланды ауданының аз қамтылған отбасыларынан және ауылдық жерлердегі көп балалы отбасыларынан шыққан колледж студенттерінің оқуына ақы төлеуге;</w:t>
      </w:r>
      <w:r>
        <w:br/>
      </w:r>
      <w:r>
        <w:rPr>
          <w:rFonts w:ascii="Times New Roman"/>
          <w:b w:val="false"/>
          <w:i w:val="false"/>
          <w:color w:val="000000"/>
          <w:sz w:val="28"/>
        </w:rPr>
        <w:t>
</w:t>
      </w:r>
      <w:r>
        <w:rPr>
          <w:rFonts w:ascii="Times New Roman"/>
          <w:b w:val="false"/>
          <w:i w:val="false"/>
          <w:color w:val="000000"/>
          <w:sz w:val="28"/>
        </w:rPr>
        <w:t>
      57527,8 мың теңге автомобиль жолдарын жөндеуге және жобалау- сметалық құжаттарды әзірлеуге;</w:t>
      </w:r>
      <w:r>
        <w:br/>
      </w:r>
      <w:r>
        <w:rPr>
          <w:rFonts w:ascii="Times New Roman"/>
          <w:b w:val="false"/>
          <w:i w:val="false"/>
          <w:color w:val="000000"/>
          <w:sz w:val="28"/>
        </w:rPr>
        <w:t>
</w:t>
      </w:r>
      <w:r>
        <w:rPr>
          <w:rFonts w:ascii="Times New Roman"/>
          <w:b w:val="false"/>
          <w:i w:val="false"/>
          <w:color w:val="000000"/>
          <w:sz w:val="28"/>
        </w:rPr>
        <w:t>
      17799 мың теңге қала құрылысы құжаттамасын әзірлеуге;</w:t>
      </w:r>
      <w:r>
        <w:br/>
      </w:r>
      <w:r>
        <w:rPr>
          <w:rFonts w:ascii="Times New Roman"/>
          <w:b w:val="false"/>
          <w:i w:val="false"/>
          <w:color w:val="000000"/>
          <w:sz w:val="28"/>
        </w:rPr>
        <w:t>
</w:t>
      </w:r>
      <w:r>
        <w:rPr>
          <w:rFonts w:ascii="Times New Roman"/>
          <w:b w:val="false"/>
          <w:i w:val="false"/>
          <w:color w:val="000000"/>
          <w:sz w:val="28"/>
        </w:rPr>
        <w:t>
      25722,8 мың теңге сумен қамтамасыз ететін объектілерге күрделі жөндеу жұмыстарына;</w:t>
      </w:r>
      <w:r>
        <w:br/>
      </w:r>
      <w:r>
        <w:rPr>
          <w:rFonts w:ascii="Times New Roman"/>
          <w:b w:val="false"/>
          <w:i w:val="false"/>
          <w:color w:val="000000"/>
          <w:sz w:val="28"/>
        </w:rPr>
        <w:t>
</w:t>
      </w:r>
      <w:r>
        <w:rPr>
          <w:rFonts w:ascii="Times New Roman"/>
          <w:b w:val="false"/>
          <w:i w:val="false"/>
          <w:color w:val="000000"/>
          <w:sz w:val="28"/>
        </w:rPr>
        <w:t>
      25000 мың теңге үздіксіз сумен қамтуды қамтамасыз ету;</w:t>
      </w:r>
      <w:r>
        <w:br/>
      </w:r>
      <w:r>
        <w:rPr>
          <w:rFonts w:ascii="Times New Roman"/>
          <w:b w:val="false"/>
          <w:i w:val="false"/>
          <w:color w:val="000000"/>
          <w:sz w:val="28"/>
        </w:rPr>
        <w:t>
</w:t>
      </w:r>
      <w:r>
        <w:rPr>
          <w:rFonts w:ascii="Times New Roman"/>
          <w:b w:val="false"/>
          <w:i w:val="false"/>
          <w:color w:val="000000"/>
          <w:sz w:val="28"/>
        </w:rPr>
        <w:t>
      4434 мың теңге білім беру объектілерін ұстауға және жетілдіруге.</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Ақмола облысы Бұланды аудандық мәслихатының 09.12.2013 </w:t>
      </w:r>
      <w:r>
        <w:rPr>
          <w:rFonts w:ascii="Times New Roman"/>
          <w:b w:val="false"/>
          <w:i w:val="false"/>
          <w:color w:val="000000"/>
          <w:sz w:val="28"/>
        </w:rPr>
        <w:t>№ 5С-22/1</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4-1.</w:t>
      </w:r>
      <w:r>
        <w:rPr>
          <w:rFonts w:ascii="Times New Roman"/>
          <w:b w:val="false"/>
          <w:i w:val="false"/>
          <w:color w:val="ff0000"/>
          <w:sz w:val="28"/>
        </w:rPr>
        <w:t xml:space="preserve"> алып тасталды - Ақмола облысы Бұланды аудандық мәслихатының 16.07.2013 </w:t>
      </w:r>
      <w:r>
        <w:rPr>
          <w:rFonts w:ascii="Times New Roman"/>
          <w:b w:val="false"/>
          <w:i w:val="false"/>
          <w:color w:val="000000"/>
          <w:sz w:val="28"/>
        </w:rPr>
        <w:t>№ 5С-18/1</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Ауылдық (селолық) жерлерде тұратын және жұмыс істейтін білім, әлеуметтік қамсыздандыру, мәдениет мамандарына қалалық жағдайда сондай қызмет түрімен айналысатын мамандардың жалақыларымен және ставкаларымен салыстырғанда лауазымдық жалақылары және таривтік ставкалары жиырма бес пайызға жоғары белгіленсін.</w:t>
      </w:r>
      <w:r>
        <w:br/>
      </w:r>
      <w:r>
        <w:rPr>
          <w:rFonts w:ascii="Times New Roman"/>
          <w:b w:val="false"/>
          <w:i w:val="false"/>
          <w:color w:val="000000"/>
          <w:sz w:val="28"/>
        </w:rPr>
        <w:t>
</w:t>
      </w:r>
      <w:r>
        <w:rPr>
          <w:rFonts w:ascii="Times New Roman"/>
          <w:b w:val="false"/>
          <w:i w:val="false"/>
          <w:color w:val="000000"/>
          <w:sz w:val="28"/>
        </w:rPr>
        <w:t>
      6. 2013 жылға арналған аудандық бюджеті атқару процесінде секвестрлеуге жатпайтын аудандық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2013-2015 жылдарға қаладағы, ауданның, аудандық маңызы бар қаланың, кенттің, ауылдың (селоның), ауылдық (селолық) округінің бюджеттік бағдарламаларының тізбесі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Осы шешім Ақмола облысының Әділет департаментінде мемлекеттік тіркелген күнінен бастап күшіне енеді және 2013 жылғы 1 қаңтардан бастап қолданысқа енгізіледі.</w:t>
      </w:r>
    </w:p>
    <w:bookmarkEnd w:id="0"/>
    <w:p>
      <w:pPr>
        <w:spacing w:after="0"/>
        <w:ind w:left="0"/>
        <w:jc w:val="both"/>
      </w:pPr>
      <w:r>
        <w:rPr>
          <w:rFonts w:ascii="Times New Roman"/>
          <w:b w:val="false"/>
          <w:i/>
          <w:color w:val="000000"/>
          <w:sz w:val="28"/>
        </w:rPr>
        <w:t>      Кезекті 12-сессияның</w:t>
      </w:r>
      <w:r>
        <w:br/>
      </w:r>
      <w:r>
        <w:rPr>
          <w:rFonts w:ascii="Times New Roman"/>
          <w:b w:val="false"/>
          <w:i w:val="false"/>
          <w:color w:val="000000"/>
          <w:sz w:val="28"/>
        </w:rPr>
        <w:t>
</w:t>
      </w:r>
      <w:r>
        <w:rPr>
          <w:rFonts w:ascii="Times New Roman"/>
          <w:b w:val="false"/>
          <w:i/>
          <w:color w:val="000000"/>
          <w:sz w:val="28"/>
        </w:rPr>
        <w:t>      төрағасы                                   Б.Қажақанов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Ш.Құсайынов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Бұланды ауданының әкімі                    М.Балпан</w:t>
      </w:r>
    </w:p>
    <w:bookmarkStart w:name="z23" w:id="1"/>
    <w:p>
      <w:pPr>
        <w:spacing w:after="0"/>
        <w:ind w:left="0"/>
        <w:jc w:val="both"/>
      </w:pPr>
      <w:r>
        <w:rPr>
          <w:rFonts w:ascii="Times New Roman"/>
          <w:b w:val="false"/>
          <w:i w:val="false"/>
          <w:color w:val="000000"/>
          <w:sz w:val="28"/>
        </w:rPr>
        <w:t>
Бұланды аудандық мәслихатының</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5С-12/1 шешіміне     </w:t>
      </w:r>
      <w:r>
        <w:br/>
      </w:r>
      <w:r>
        <w:rPr>
          <w:rFonts w:ascii="Times New Roman"/>
          <w:b w:val="false"/>
          <w:i w:val="false"/>
          <w:color w:val="000000"/>
          <w:sz w:val="28"/>
        </w:rPr>
        <w:t xml:space="preserve">
1-қосымша         </w:t>
      </w:r>
    </w:p>
    <w:bookmarkEnd w:id="1"/>
    <w:p>
      <w:pPr>
        <w:spacing w:after="0"/>
        <w:ind w:left="0"/>
        <w:jc w:val="left"/>
      </w:pPr>
      <w:r>
        <w:rPr>
          <w:rFonts w:ascii="Times New Roman"/>
          <w:b/>
          <w:i w:val="false"/>
          <w:color w:val="000000"/>
        </w:rPr>
        <w:t xml:space="preserve"> 2013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Ақмола облысы Бұланды аудандық мәслихатының 09.12.2013 </w:t>
      </w:r>
      <w:r>
        <w:rPr>
          <w:rFonts w:ascii="Times New Roman"/>
          <w:b w:val="false"/>
          <w:i w:val="false"/>
          <w:color w:val="ff0000"/>
          <w:sz w:val="28"/>
        </w:rPr>
        <w:t>№ 5С-22/1</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771"/>
        <w:gridCol w:w="771"/>
        <w:gridCol w:w="8537"/>
        <w:gridCol w:w="2792"/>
      </w:tblGrid>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7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2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3072305,8</w:t>
            </w:r>
          </w:p>
        </w:tc>
      </w:tr>
      <w:tr>
        <w:trPr>
          <w:trHeight w:val="40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402423,0</w:t>
            </w:r>
          </w:p>
        </w:tc>
      </w:tr>
      <w:tr>
        <w:trPr>
          <w:trHeight w:val="39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22519,0</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22519,0</w:t>
            </w:r>
          </w:p>
        </w:tc>
      </w:tr>
      <w:tr>
        <w:trPr>
          <w:trHeight w:val="48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168815,0</w:t>
            </w:r>
          </w:p>
        </w:tc>
      </w:tr>
      <w:tr>
        <w:trPr>
          <w:trHeight w:val="42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168815,0</w:t>
            </w:r>
          </w:p>
        </w:tc>
      </w:tr>
      <w:tr>
        <w:trPr>
          <w:trHeight w:val="4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186512,0</w:t>
            </w:r>
          </w:p>
        </w:tc>
      </w:tr>
      <w:tr>
        <w:trPr>
          <w:trHeight w:val="43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122729,0</w:t>
            </w:r>
          </w:p>
        </w:tc>
      </w:tr>
      <w:tr>
        <w:trPr>
          <w:trHeight w:val="40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26959,0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35461,0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21258,0</w:t>
            </w:r>
          </w:p>
        </w:tc>
      </w:tr>
      <w:tr>
        <w:trPr>
          <w:trHeight w:val="40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3678,0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12604,0</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4976,0</w:t>
            </w:r>
          </w:p>
        </w:tc>
      </w:tr>
      <w:tr>
        <w:trPr>
          <w:trHeight w:val="4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w:t>
            </w:r>
          </w:p>
        </w:tc>
      </w:tr>
      <w:tr>
        <w:trPr>
          <w:trHeight w:val="39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w:t>
            </w:r>
          </w:p>
        </w:tc>
      </w:tr>
      <w:tr>
        <w:trPr>
          <w:trHeight w:val="12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2938,0</w:t>
            </w:r>
          </w:p>
        </w:tc>
      </w:tr>
      <w:tr>
        <w:trPr>
          <w:trHeight w:val="43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2938,0</w:t>
            </w:r>
          </w:p>
        </w:tc>
      </w:tr>
      <w:tr>
        <w:trPr>
          <w:trHeight w:val="39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4679,2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62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r>
      <w:tr>
        <w:trPr>
          <w:trHeight w:val="19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42260,0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41246,0</w:t>
            </w:r>
          </w:p>
        </w:tc>
      </w:tr>
      <w:tr>
        <w:trPr>
          <w:trHeight w:val="39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41246,0</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2622943,6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2622943,6</w:t>
            </w:r>
          </w:p>
        </w:tc>
      </w:tr>
      <w:tr>
        <w:trPr>
          <w:trHeight w:val="4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2622943,6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851"/>
        <w:gridCol w:w="809"/>
        <w:gridCol w:w="8477"/>
        <w:gridCol w:w="2759"/>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3084671,5</w:t>
            </w:r>
          </w:p>
        </w:tc>
      </w:tr>
      <w:tr>
        <w:trPr>
          <w:trHeight w:val="4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198866,6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13749,0</w:t>
            </w:r>
          </w:p>
        </w:tc>
      </w:tr>
      <w:tr>
        <w:trPr>
          <w:trHeight w:val="7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w:t>
            </w:r>
          </w:p>
        </w:tc>
      </w:tr>
      <w:tr>
        <w:trPr>
          <w:trHeight w:val="4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57691,6</w:t>
            </w:r>
          </w:p>
        </w:tc>
      </w:tr>
      <w:tr>
        <w:trPr>
          <w:trHeight w:val="7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50612,6</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7079,0</w:t>
            </w:r>
          </w:p>
        </w:tc>
      </w:tr>
      <w:tr>
        <w:trPr>
          <w:trHeight w:val="81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105794,0</w:t>
            </w:r>
          </w:p>
        </w:tc>
      </w:tr>
      <w:tr>
        <w:trPr>
          <w:trHeight w:val="87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99764,0</w:t>
            </w:r>
          </w:p>
        </w:tc>
      </w:tr>
      <w:tr>
        <w:trPr>
          <w:trHeight w:val="4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21632,0</w:t>
            </w:r>
          </w:p>
        </w:tc>
      </w:tr>
      <w:tr>
        <w:trPr>
          <w:trHeight w:val="15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20149,0</w:t>
            </w:r>
          </w:p>
        </w:tc>
      </w:tr>
      <w:tr>
        <w:trPr>
          <w:trHeight w:val="4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p>
        </w:tc>
      </w:tr>
      <w:tr>
        <w:trPr>
          <w:trHeight w:val="81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4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4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2271,0</w:t>
            </w:r>
          </w:p>
        </w:tc>
      </w:tr>
      <w:tr>
        <w:trPr>
          <w:trHeight w:val="4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2271,0</w:t>
            </w:r>
          </w:p>
        </w:tc>
      </w:tr>
      <w:tr>
        <w:trPr>
          <w:trHeight w:val="4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2271,0</w:t>
            </w:r>
          </w:p>
        </w:tc>
      </w:tr>
      <w:tr>
        <w:trPr>
          <w:trHeight w:val="4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975,0</w:t>
            </w:r>
          </w:p>
        </w:tc>
      </w:tr>
      <w:tr>
        <w:trPr>
          <w:trHeight w:val="133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975,0</w:t>
            </w:r>
          </w:p>
        </w:tc>
      </w:tr>
      <w:tr>
        <w:trPr>
          <w:trHeight w:val="4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1970817,8</w:t>
            </w:r>
          </w:p>
        </w:tc>
      </w:tr>
      <w:tr>
        <w:trPr>
          <w:trHeight w:val="8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8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тегін алып баруды және кері алып келуді ұйымдастыру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4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1772467,8</w:t>
            </w:r>
          </w:p>
        </w:tc>
      </w:tr>
      <w:tr>
        <w:trPr>
          <w:trHeight w:val="8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1407283,5</w:t>
            </w:r>
          </w:p>
        </w:tc>
      </w:tr>
      <w:tr>
        <w:trPr>
          <w:trHeight w:val="7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7879,0</w:t>
            </w:r>
          </w:p>
        </w:tc>
      </w:tr>
      <w:tr>
        <w:trPr>
          <w:trHeight w:val="58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47414,0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білім беру ұйымдарын қамтамасыз ету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82989,0</w:t>
            </w:r>
          </w:p>
        </w:tc>
      </w:tr>
      <w:tr>
        <w:trPr>
          <w:trHeight w:val="118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cәбиді (жетім балаларды) және ата-анасының қамқорлығынсыз қалған сәбиді (балаларды), асырап бағу үшін қамқоршыларға (қорғаншыларға) ай сайын ақша қаражаттарын төлеу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14385,3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16519,0</w:t>
            </w:r>
          </w:p>
        </w:tc>
      </w:tr>
      <w:tr>
        <w:trPr>
          <w:trHeight w:val="7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2075,5</w:t>
            </w:r>
          </w:p>
        </w:tc>
      </w:tr>
      <w:tr>
        <w:trPr>
          <w:trHeight w:val="73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133865,0</w:t>
            </w:r>
          </w:p>
        </w:tc>
      </w:tr>
      <w:tr>
        <w:trPr>
          <w:trHeight w:val="43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Идараға қарасты мемлекеттік мекемелермен ұйымдардың күрделі шығыстары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38071,8</w:t>
            </w:r>
          </w:p>
        </w:tc>
      </w:tr>
      <w:tr>
        <w:trPr>
          <w:trHeight w:val="4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198283,0</w:t>
            </w:r>
          </w:p>
        </w:tc>
      </w:tr>
      <w:tr>
        <w:trPr>
          <w:trHeight w:val="4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198283,0</w:t>
            </w:r>
          </w:p>
        </w:tc>
      </w:tr>
      <w:tr>
        <w:trPr>
          <w:trHeight w:val="4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65812,3</w:t>
            </w:r>
          </w:p>
        </w:tc>
      </w:tr>
      <w:tr>
        <w:trPr>
          <w:trHeight w:val="79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5910,0</w:t>
            </w:r>
          </w:p>
        </w:tc>
      </w:tr>
      <w:tr>
        <w:trPr>
          <w:trHeight w:val="4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5910,0</w:t>
            </w:r>
          </w:p>
        </w:tc>
      </w:tr>
      <w:tr>
        <w:trPr>
          <w:trHeight w:val="7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59902,3</w:t>
            </w:r>
          </w:p>
        </w:tc>
      </w:tr>
      <w:tr>
        <w:trPr>
          <w:trHeight w:val="12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w:t>
            </w:r>
          </w:p>
        </w:tc>
      </w:tr>
      <w:tr>
        <w:trPr>
          <w:trHeight w:val="19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шешімдері бойынша мұқтаж азаматтардың жекелеген санаттарына әлеуметтік көмек</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13794,3</w:t>
            </w:r>
          </w:p>
        </w:tc>
      </w:tr>
      <w:tr>
        <w:trPr>
          <w:trHeight w:val="5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9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57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11421,0</w:t>
            </w:r>
          </w:p>
        </w:tc>
      </w:tr>
      <w:tr>
        <w:trPr>
          <w:trHeight w:val="12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 және ымдау тілі мамандарының, жеке көмекшілердің қызметін көрсету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403198,8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5567,0</w:t>
            </w:r>
          </w:p>
        </w:tc>
      </w:tr>
      <w:tr>
        <w:trPr>
          <w:trHeight w:val="4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5051,0</w:t>
            </w:r>
          </w:p>
        </w:tc>
      </w:tr>
      <w:tr>
        <w:trPr>
          <w:trHeight w:val="43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43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331736,0</w:t>
            </w:r>
          </w:p>
        </w:tc>
      </w:tr>
      <w:tr>
        <w:trPr>
          <w:trHeight w:val="8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үйлерін жобалау, салу және (немесе) сатып алу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20656,0</w:t>
            </w:r>
          </w:p>
        </w:tc>
      </w:tr>
      <w:tr>
        <w:trPr>
          <w:trHeight w:val="82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инфрақұрылымдарды жобалау, дамыту, жайластыру және (немесе) сатып алу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109730,0</w:t>
            </w:r>
          </w:p>
        </w:tc>
      </w:tr>
      <w:tr>
        <w:trPr>
          <w:trHeight w:val="43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r>
      <w:tr>
        <w:trPr>
          <w:trHeight w:val="58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12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65895,8</w:t>
            </w:r>
          </w:p>
        </w:tc>
      </w:tr>
      <w:tr>
        <w:trPr>
          <w:trHeight w:val="4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6235,0</w:t>
            </w:r>
          </w:p>
        </w:tc>
      </w:tr>
      <w:tr>
        <w:trPr>
          <w:trHeight w:val="4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52563,8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4035,0</w:t>
            </w:r>
          </w:p>
        </w:tc>
      </w:tr>
      <w:tr>
        <w:trPr>
          <w:trHeight w:val="4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4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4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100152,0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78991,0</w:t>
            </w:r>
          </w:p>
        </w:tc>
      </w:tr>
      <w:tr>
        <w:trPr>
          <w:trHeight w:val="8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4419,0</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43220,0</w:t>
            </w:r>
          </w:p>
        </w:tc>
      </w:tr>
      <w:tr>
        <w:trPr>
          <w:trHeight w:val="4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23451,0</w:t>
            </w:r>
          </w:p>
        </w:tc>
      </w:tr>
      <w:tr>
        <w:trPr>
          <w:trHeight w:val="5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4226,0</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Идараға қарасты мемлекеттік мекемелермен ұйымдардың күрделі шығыстары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3675,0</w:t>
            </w:r>
          </w:p>
        </w:tc>
      </w:tr>
      <w:tr>
        <w:trPr>
          <w:trHeight w:val="4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9548,0</w:t>
            </w:r>
          </w:p>
        </w:tc>
      </w:tr>
      <w:tr>
        <w:trPr>
          <w:trHeight w:val="12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4297,0</w:t>
            </w:r>
          </w:p>
        </w:tc>
      </w:tr>
      <w:tr>
        <w:trPr>
          <w:trHeight w:val="82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3904,0</w:t>
            </w:r>
          </w:p>
        </w:tc>
      </w:tr>
      <w:tr>
        <w:trPr>
          <w:trHeight w:val="4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1347,0</w:t>
            </w:r>
          </w:p>
        </w:tc>
      </w:tr>
      <w:tr>
        <w:trPr>
          <w:trHeight w:val="4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11613,0</w:t>
            </w:r>
          </w:p>
        </w:tc>
      </w:tr>
      <w:tr>
        <w:trPr>
          <w:trHeight w:val="79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3971,0</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4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4060,0</w:t>
            </w:r>
          </w:p>
        </w:tc>
      </w:tr>
      <w:tr>
        <w:trPr>
          <w:trHeight w:val="117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 құрама командаларының мүшелерiн дайындау және олардың облыстық спорт жарыстарына қатысуы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3452,0</w:t>
            </w:r>
          </w:p>
        </w:tc>
      </w:tr>
      <w:tr>
        <w:trPr>
          <w:trHeight w:val="79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59561,9</w:t>
            </w:r>
          </w:p>
        </w:tc>
      </w:tr>
      <w:tr>
        <w:trPr>
          <w:trHeight w:val="49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1488,5</w:t>
            </w:r>
          </w:p>
        </w:tc>
      </w:tr>
      <w:tr>
        <w:trPr>
          <w:trHeight w:val="4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көрсету жөніндегі шараларды іске асыру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1488,5</w:t>
            </w:r>
          </w:p>
        </w:tc>
      </w:tr>
      <w:tr>
        <w:trPr>
          <w:trHeight w:val="4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14701,0</w:t>
            </w:r>
          </w:p>
        </w:tc>
      </w:tr>
      <w:tr>
        <w:trPr>
          <w:trHeight w:val="88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p>
        </w:tc>
      </w:tr>
      <w:tr>
        <w:trPr>
          <w:trHeight w:val="5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3814,0</w:t>
            </w:r>
          </w:p>
        </w:tc>
      </w:tr>
      <w:tr>
        <w:trPr>
          <w:trHeight w:val="87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w:t>
            </w:r>
          </w:p>
        </w:tc>
      </w:tr>
      <w:tr>
        <w:trPr>
          <w:trHeight w:val="6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58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39558,4</w:t>
            </w:r>
          </w:p>
        </w:tc>
      </w:tr>
      <w:tr>
        <w:trPr>
          <w:trHeight w:val="9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6017,0</w:t>
            </w:r>
          </w:p>
        </w:tc>
      </w:tr>
      <w:tr>
        <w:trPr>
          <w:trHeight w:val="52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32841,4</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31144,0</w:t>
            </w:r>
          </w:p>
        </w:tc>
      </w:tr>
      <w:tr>
        <w:trPr>
          <w:trHeight w:val="5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7699,0</w:t>
            </w:r>
          </w:p>
        </w:tc>
      </w:tr>
      <w:tr>
        <w:trPr>
          <w:trHeight w:val="8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6089,0</w:t>
            </w:r>
          </w:p>
        </w:tc>
      </w:tr>
      <w:tr>
        <w:trPr>
          <w:trHeight w:val="43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1610,0</w:t>
            </w:r>
          </w:p>
        </w:tc>
      </w:tr>
      <w:tr>
        <w:trPr>
          <w:trHeight w:val="43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23445,0</w:t>
            </w:r>
          </w:p>
        </w:tc>
      </w:tr>
      <w:tr>
        <w:trPr>
          <w:trHeight w:val="81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5516,0</w:t>
            </w:r>
          </w:p>
        </w:tc>
      </w:tr>
      <w:tr>
        <w:trPr>
          <w:trHeight w:val="88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 дамытудың кешенді схемаларын және ауылдық елді мекендердің бас жоспарларын әзірлеу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216728,8</w:t>
            </w:r>
          </w:p>
        </w:tc>
      </w:tr>
      <w:tr>
        <w:trPr>
          <w:trHeight w:val="81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2613,0</w:t>
            </w:r>
          </w:p>
        </w:tc>
      </w:tr>
      <w:tr>
        <w:trPr>
          <w:trHeight w:val="81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2613,0</w:t>
            </w:r>
          </w:p>
        </w:tc>
      </w:tr>
      <w:tr>
        <w:trPr>
          <w:trHeight w:val="12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214115,8</w:t>
            </w:r>
          </w:p>
        </w:tc>
      </w:tr>
      <w:tr>
        <w:trPr>
          <w:trHeight w:val="5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62215,8</w:t>
            </w:r>
          </w:p>
        </w:tc>
      </w:tr>
      <w:tr>
        <w:trPr>
          <w:trHeight w:val="81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81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28384,0</w:t>
            </w:r>
          </w:p>
        </w:tc>
      </w:tr>
      <w:tr>
        <w:trPr>
          <w:trHeight w:val="8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13346,0</w:t>
            </w:r>
          </w:p>
        </w:tc>
      </w:tr>
      <w:tr>
        <w:trPr>
          <w:trHeight w:val="81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13346,0</w:t>
            </w:r>
          </w:p>
        </w:tc>
      </w:tr>
      <w:tr>
        <w:trPr>
          <w:trHeight w:val="112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10925,0</w:t>
            </w:r>
          </w:p>
        </w:tc>
      </w:tr>
      <w:tr>
        <w:trPr>
          <w:trHeight w:val="112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81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4113,0</w:t>
            </w:r>
          </w:p>
        </w:tc>
      </w:tr>
      <w:tr>
        <w:trPr>
          <w:trHeight w:val="7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52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9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43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6758,1</w:t>
            </w:r>
          </w:p>
        </w:tc>
      </w:tr>
      <w:tr>
        <w:trPr>
          <w:trHeight w:val="4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6758,1</w:t>
            </w:r>
          </w:p>
        </w:tc>
      </w:tr>
      <w:tr>
        <w:trPr>
          <w:trHeight w:val="4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6758,1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-1136,0</w:t>
            </w:r>
          </w:p>
        </w:tc>
      </w:tr>
      <w:tr>
        <w:trPr>
          <w:trHeight w:val="3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1136,0</w:t>
            </w:r>
          </w:p>
        </w:tc>
      </w:tr>
      <w:tr>
        <w:trPr>
          <w:trHeight w:val="4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1136,0</w:t>
            </w:r>
          </w:p>
        </w:tc>
      </w:tr>
      <w:tr>
        <w:trPr>
          <w:trHeight w:val="3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1136,0</w:t>
            </w:r>
          </w:p>
        </w:tc>
      </w:tr>
      <w:tr>
        <w:trPr>
          <w:trHeight w:val="4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1136,0</w:t>
            </w:r>
          </w:p>
        </w:tc>
      </w:tr>
      <w:tr>
        <w:trPr>
          <w:trHeight w:val="4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21000,0</w:t>
            </w:r>
          </w:p>
        </w:tc>
      </w:tr>
      <w:tr>
        <w:trPr>
          <w:trHeight w:val="4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21000,0</w:t>
            </w:r>
          </w:p>
        </w:tc>
      </w:tr>
      <w:tr>
        <w:trPr>
          <w:trHeight w:val="3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21000,0</w:t>
            </w:r>
          </w:p>
        </w:tc>
      </w:tr>
      <w:tr>
        <w:trPr>
          <w:trHeight w:val="11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21000,0</w:t>
            </w:r>
          </w:p>
        </w:tc>
      </w:tr>
      <w:tr>
        <w:trPr>
          <w:trHeight w:val="57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21000,0</w:t>
            </w:r>
          </w:p>
        </w:tc>
      </w:tr>
      <w:tr>
        <w:trPr>
          <w:trHeight w:val="51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-32229,7</w:t>
            </w:r>
          </w:p>
        </w:tc>
      </w:tr>
      <w:tr>
        <w:trPr>
          <w:trHeight w:val="4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32229,7</w:t>
            </w:r>
          </w:p>
        </w:tc>
      </w:tr>
      <w:tr>
        <w:trPr>
          <w:trHeight w:val="39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1136,0</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1136,0</w:t>
            </w:r>
          </w:p>
        </w:tc>
      </w:tr>
      <w:tr>
        <w:trPr>
          <w:trHeight w:val="4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1136,0</w:t>
            </w:r>
          </w:p>
        </w:tc>
      </w:tr>
      <w:tr>
        <w:trPr>
          <w:trHeight w:val="49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1136,0</w:t>
            </w:r>
          </w:p>
        </w:tc>
      </w:tr>
      <w:tr>
        <w:trPr>
          <w:trHeight w:val="4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33365,7</w:t>
            </w:r>
          </w:p>
        </w:tc>
      </w:tr>
      <w:tr>
        <w:trPr>
          <w:trHeight w:val="43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33365,7</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33365,7</w:t>
            </w:r>
          </w:p>
        </w:tc>
      </w:tr>
      <w:tr>
        <w:trPr>
          <w:trHeight w:val="4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33365,7</w:t>
            </w:r>
          </w:p>
        </w:tc>
      </w:tr>
    </w:tbl>
    <w:bookmarkStart w:name="z24" w:id="2"/>
    <w:p>
      <w:pPr>
        <w:spacing w:after="0"/>
        <w:ind w:left="0"/>
        <w:jc w:val="both"/>
      </w:pPr>
      <w:r>
        <w:rPr>
          <w:rFonts w:ascii="Times New Roman"/>
          <w:b w:val="false"/>
          <w:i w:val="false"/>
          <w:color w:val="000000"/>
          <w:sz w:val="28"/>
        </w:rPr>
        <w:t>
Бұланды аудандық мәслихатының</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5С-12/1 шешіміне     </w:t>
      </w:r>
      <w:r>
        <w:br/>
      </w:r>
      <w:r>
        <w:rPr>
          <w:rFonts w:ascii="Times New Roman"/>
          <w:b w:val="false"/>
          <w:i w:val="false"/>
          <w:color w:val="000000"/>
          <w:sz w:val="28"/>
        </w:rPr>
        <w:t xml:space="preserve">
2-қосымша         </w:t>
      </w:r>
    </w:p>
    <w:bookmarkEnd w:id="2"/>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581"/>
        <w:gridCol w:w="497"/>
        <w:gridCol w:w="9695"/>
        <w:gridCol w:w="2351"/>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3345492</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412981</w:t>
            </w:r>
          </w:p>
        </w:tc>
      </w:tr>
      <w:tr>
        <w:trPr>
          <w:trHeight w:val="49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21266</w:t>
            </w:r>
          </w:p>
        </w:tc>
      </w:tr>
      <w:tr>
        <w:trPr>
          <w:trHeight w:val="3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21266</w:t>
            </w:r>
          </w:p>
        </w:tc>
      </w:tr>
      <w:tr>
        <w:trPr>
          <w:trHeight w:val="48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195827</w:t>
            </w:r>
          </w:p>
        </w:tc>
      </w:tr>
      <w:tr>
        <w:trPr>
          <w:trHeight w:val="3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195827</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164744</w:t>
            </w:r>
          </w:p>
        </w:tc>
      </w:tr>
      <w:tr>
        <w:trPr>
          <w:trHeight w:val="51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106728</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16603</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38888</w:t>
            </w:r>
          </w:p>
        </w:tc>
      </w:tr>
      <w:tr>
        <w:trPr>
          <w:trHeight w:val="36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w:t>
            </w:r>
          </w:p>
        </w:tc>
      </w:tr>
      <w:tr>
        <w:trPr>
          <w:trHeight w:val="54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26101</w:t>
            </w:r>
          </w:p>
        </w:tc>
      </w:tr>
      <w:tr>
        <w:trPr>
          <w:trHeight w:val="43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4463</w:t>
            </w:r>
          </w:p>
        </w:tc>
      </w:tr>
      <w:tr>
        <w:trPr>
          <w:trHeight w:val="6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15387</w:t>
            </w:r>
          </w:p>
        </w:tc>
      </w:tr>
      <w:tr>
        <w:trPr>
          <w:trHeight w:val="6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6251</w:t>
            </w:r>
          </w:p>
        </w:tc>
      </w:tr>
      <w:tr>
        <w:trPr>
          <w:trHeight w:val="159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w:t>
            </w:r>
          </w:p>
        </w:tc>
      </w:tr>
      <w:tr>
        <w:trPr>
          <w:trHeight w:val="3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20470</w:t>
            </w:r>
          </w:p>
        </w:tc>
      </w:tr>
      <w:tr>
        <w:trPr>
          <w:trHeight w:val="36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w:t>
            </w:r>
          </w:p>
        </w:tc>
      </w:tr>
      <w:tr>
        <w:trPr>
          <w:trHeight w:val="49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w:t>
            </w:r>
          </w:p>
        </w:tc>
      </w:tr>
      <w:tr>
        <w:trPr>
          <w:trHeight w:val="193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мемлекеттік мекемелер</w:t>
            </w:r>
            <w:r>
              <w:br/>
            </w:r>
            <w:r>
              <w:rPr>
                <w:rFonts w:ascii="Times New Roman"/>
                <w:b w:val="false"/>
                <w:i w:val="false"/>
                <w:color w:val="000000"/>
                <w:sz w:val="20"/>
              </w:rPr>
              <w:t>
салатын айыппұлдар, өсімпұлдар,</w:t>
            </w:r>
            <w:r>
              <w:br/>
            </w:r>
            <w:r>
              <w:rPr>
                <w:rFonts w:ascii="Times New Roman"/>
                <w:b w:val="false"/>
                <w:i w:val="false"/>
                <w:color w:val="000000"/>
                <w:sz w:val="20"/>
              </w:rPr>
              <w:t>
санкциялар, өндіріп алулар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17951</w:t>
            </w:r>
          </w:p>
        </w:tc>
      </w:tr>
      <w:tr>
        <w:trPr>
          <w:trHeight w:val="246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 сондай-ақ</w:t>
            </w:r>
            <w:r>
              <w:br/>
            </w:r>
            <w:r>
              <w:rPr>
                <w:rFonts w:ascii="Times New Roman"/>
                <w:b w:val="false"/>
                <w:i w:val="false"/>
                <w:color w:val="000000"/>
                <w:sz w:val="20"/>
              </w:rPr>
              <w:t>
Қазақстан Республикасы Ұлттық Банкінің</w:t>
            </w:r>
            <w:r>
              <w:br/>
            </w:r>
            <w:r>
              <w:rPr>
                <w:rFonts w:ascii="Times New Roman"/>
                <w:b w:val="false"/>
                <w:i w:val="false"/>
                <w:color w:val="000000"/>
                <w:sz w:val="20"/>
              </w:rPr>
              <w:t>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w:t>
            </w:r>
            <w:r>
              <w:br/>
            </w:r>
            <w:r>
              <w:rPr>
                <w:rFonts w:ascii="Times New Roman"/>
                <w:b w:val="false"/>
                <w:i w:val="false"/>
                <w:color w:val="000000"/>
                <w:sz w:val="20"/>
              </w:rPr>
              <w:t>
айыппұлдар, өсімпұлдар, санкциялар,</w:t>
            </w:r>
            <w:r>
              <w:br/>
            </w:r>
            <w:r>
              <w:rPr>
                <w:rFonts w:ascii="Times New Roman"/>
                <w:b w:val="false"/>
                <w:i w:val="false"/>
                <w:color w:val="000000"/>
                <w:sz w:val="20"/>
              </w:rPr>
              <w:t>
өндіріп алулар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17951</w:t>
            </w:r>
          </w:p>
        </w:tc>
      </w:tr>
      <w:tr>
        <w:trPr>
          <w:trHeight w:val="6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6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48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52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2888041</w:t>
            </w:r>
          </w:p>
        </w:tc>
      </w:tr>
      <w:tr>
        <w:trPr>
          <w:trHeight w:val="51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2888041</w:t>
            </w:r>
          </w:p>
        </w:tc>
      </w:tr>
      <w:tr>
        <w:trPr>
          <w:trHeight w:val="40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2888041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531"/>
        <w:gridCol w:w="531"/>
        <w:gridCol w:w="9643"/>
        <w:gridCol w:w="2338"/>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3345492</w:t>
            </w:r>
          </w:p>
        </w:tc>
      </w:tr>
      <w:tr>
        <w:trPr>
          <w:trHeight w:val="45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182685</w:t>
            </w:r>
          </w:p>
        </w:tc>
      </w:tr>
      <w:tr>
        <w:trPr>
          <w:trHeight w:val="6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13066</w:t>
            </w:r>
          </w:p>
        </w:tc>
      </w:tr>
      <w:tr>
        <w:trPr>
          <w:trHeight w:val="9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13066</w:t>
            </w:r>
          </w:p>
        </w:tc>
      </w:tr>
      <w:tr>
        <w:trPr>
          <w:trHeight w:val="73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49246</w:t>
            </w:r>
          </w:p>
        </w:tc>
      </w:tr>
      <w:tr>
        <w:trPr>
          <w:trHeight w:val="94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46446</w:t>
            </w:r>
          </w:p>
        </w:tc>
      </w:tr>
      <w:tr>
        <w:trPr>
          <w:trHeight w:val="51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8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w:t>
            </w:r>
            <w:r>
              <w:br/>
            </w:r>
            <w:r>
              <w:rPr>
                <w:rFonts w:ascii="Times New Roman"/>
                <w:b w:val="false"/>
                <w:i w:val="false"/>
                <w:color w:val="000000"/>
                <w:sz w:val="20"/>
              </w:rPr>
              <w:t>
округ әкімінің аппараты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98871</w:t>
            </w:r>
          </w:p>
        </w:tc>
      </w:tr>
      <w:tr>
        <w:trPr>
          <w:trHeight w:val="114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98871</w:t>
            </w:r>
          </w:p>
        </w:tc>
      </w:tr>
      <w:tr>
        <w:trPr>
          <w:trHeight w:val="6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21502</w:t>
            </w:r>
          </w:p>
        </w:tc>
      </w:tr>
      <w:tr>
        <w:trPr>
          <w:trHeight w:val="168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20149</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r>
      <w:tr>
        <w:trPr>
          <w:trHeight w:val="84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79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r>
      <w:tr>
        <w:trPr>
          <w:trHeight w:val="3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w:t>
            </w:r>
          </w:p>
        </w:tc>
      </w:tr>
      <w:tr>
        <w:trPr>
          <w:trHeight w:val="52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w:t>
            </w:r>
          </w:p>
        </w:tc>
      </w:tr>
      <w:tr>
        <w:trPr>
          <w:trHeight w:val="58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w:t>
            </w:r>
          </w:p>
        </w:tc>
      </w:tr>
      <w:tr>
        <w:trPr>
          <w:trHeight w:val="148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64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12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1636452</w:t>
            </w:r>
          </w:p>
        </w:tc>
      </w:tr>
      <w:tr>
        <w:trPr>
          <w:trHeight w:val="103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88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тегін алып баруды және кері алып келуді ұйымдастыру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1636278</w:t>
            </w:r>
          </w:p>
        </w:tc>
      </w:tr>
      <w:tr>
        <w:trPr>
          <w:trHeight w:val="88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8669</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1454439</w:t>
            </w:r>
          </w:p>
        </w:tc>
      </w:tr>
      <w:tr>
        <w:trPr>
          <w:trHeight w:val="88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8808</w:t>
            </w:r>
          </w:p>
        </w:tc>
      </w:tr>
      <w:tr>
        <w:trPr>
          <w:trHeight w:val="111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w:t>
            </w:r>
          </w:p>
        </w:tc>
      </w:tr>
      <w:tr>
        <w:trPr>
          <w:trHeight w:val="43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45202</w:t>
            </w:r>
          </w:p>
        </w:tc>
      </w:tr>
      <w:tr>
        <w:trPr>
          <w:trHeight w:val="64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білім беру ұйымдарын қамтамасыз ету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77109</w:t>
            </w:r>
          </w:p>
        </w:tc>
      </w:tr>
      <w:tr>
        <w:trPr>
          <w:trHeight w:val="39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17019</w:t>
            </w:r>
          </w:p>
        </w:tc>
      </w:tr>
      <w:tr>
        <w:trPr>
          <w:trHeight w:val="84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6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Идараға қарасты мемлекеттік мекемелермен ұйымдардың күрделі шығыстары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8132</w:t>
            </w:r>
          </w:p>
        </w:tc>
      </w:tr>
      <w:tr>
        <w:trPr>
          <w:trHeight w:val="58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61934</w:t>
            </w:r>
          </w:p>
        </w:tc>
      </w:tr>
      <w:tr>
        <w:trPr>
          <w:trHeight w:val="88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5259</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5259</w:t>
            </w:r>
          </w:p>
        </w:tc>
      </w:tr>
      <w:tr>
        <w:trPr>
          <w:trHeight w:val="81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56675</w:t>
            </w:r>
          </w:p>
        </w:tc>
      </w:tr>
      <w:tr>
        <w:trPr>
          <w:trHeight w:val="139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18375</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10616</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w:t>
            </w:r>
          </w:p>
        </w:tc>
      </w:tr>
      <w:tr>
        <w:trPr>
          <w:trHeight w:val="10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r>
      <w:tr>
        <w:trPr>
          <w:trHeight w:val="8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шешімдері бойынша мұқтаж азаматтардың жекелеген санаттарына әлеуметтік көмек</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8307</w:t>
            </w:r>
          </w:p>
        </w:tc>
      </w:tr>
      <w:tr>
        <w:trPr>
          <w:trHeight w:val="70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r>
      <w:tr>
        <w:trPr>
          <w:trHeight w:val="81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12802</w:t>
            </w:r>
          </w:p>
        </w:tc>
      </w:tr>
      <w:tr>
        <w:trPr>
          <w:trHeight w:val="12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 және ымдау тілі мамандарының, жеке көмекшілердің қызметін көрсету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1316857</w:t>
            </w:r>
          </w:p>
        </w:tc>
      </w:tr>
      <w:tr>
        <w:trPr>
          <w:trHeight w:val="102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w:t>
            </w:r>
          </w:p>
        </w:tc>
      </w:tr>
      <w:tr>
        <w:trPr>
          <w:trHeight w:val="58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w:t>
            </w:r>
          </w:p>
        </w:tc>
      </w:tr>
      <w:tr>
        <w:trPr>
          <w:trHeight w:val="5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p>
        </w:tc>
      </w:tr>
      <w:tr>
        <w:trPr>
          <w:trHeight w:val="70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5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58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w:t>
            </w:r>
          </w:p>
        </w:tc>
      </w:tr>
      <w:tr>
        <w:trPr>
          <w:trHeight w:val="130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w:t>
            </w:r>
          </w:p>
        </w:tc>
      </w:tr>
      <w:tr>
        <w:trPr>
          <w:trHeight w:val="58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6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1300000</w:t>
            </w:r>
          </w:p>
        </w:tc>
      </w:tr>
      <w:tr>
        <w:trPr>
          <w:trHeight w:val="3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1300000</w:t>
            </w:r>
          </w:p>
        </w:tc>
      </w:tr>
      <w:tr>
        <w:trPr>
          <w:trHeight w:val="40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w:t>
            </w:r>
          </w:p>
        </w:tc>
      </w:tr>
      <w:tr>
        <w:trPr>
          <w:trHeight w:val="8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w:t>
            </w:r>
          </w:p>
        </w:tc>
      </w:tr>
      <w:tr>
        <w:trPr>
          <w:trHeight w:val="6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96697</w:t>
            </w:r>
          </w:p>
        </w:tc>
      </w:tr>
      <w:tr>
        <w:trPr>
          <w:trHeight w:val="69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75771</w:t>
            </w:r>
          </w:p>
        </w:tc>
      </w:tr>
      <w:tr>
        <w:trPr>
          <w:trHeight w:val="9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4479</w:t>
            </w:r>
          </w:p>
        </w:tc>
      </w:tr>
      <w:tr>
        <w:trPr>
          <w:trHeight w:val="43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42638</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23892</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4762</w:t>
            </w:r>
          </w:p>
        </w:tc>
      </w:tr>
      <w:tr>
        <w:trPr>
          <w:trHeight w:val="64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9813</w:t>
            </w:r>
          </w:p>
        </w:tc>
      </w:tr>
      <w:tr>
        <w:trPr>
          <w:trHeight w:val="15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4797</w:t>
            </w:r>
          </w:p>
        </w:tc>
      </w:tr>
      <w:tr>
        <w:trPr>
          <w:trHeight w:val="81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w:t>
            </w:r>
          </w:p>
        </w:tc>
      </w:tr>
      <w:tr>
        <w:trPr>
          <w:trHeight w:val="6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r>
      <w:tr>
        <w:trPr>
          <w:trHeight w:val="5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11113</w:t>
            </w:r>
          </w:p>
        </w:tc>
      </w:tr>
      <w:tr>
        <w:trPr>
          <w:trHeight w:val="9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42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 құрама командаларының мүшелерiн дайындау және олардың облыстық спорт жарыстарына қатысуы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109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19642</w:t>
            </w:r>
          </w:p>
        </w:tc>
      </w:tr>
      <w:tr>
        <w:trPr>
          <w:trHeight w:val="64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6417</w:t>
            </w:r>
          </w:p>
        </w:tc>
      </w:tr>
      <w:tr>
        <w:trPr>
          <w:trHeight w:val="9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6017</w:t>
            </w:r>
          </w:p>
        </w:tc>
      </w:tr>
      <w:tr>
        <w:trPr>
          <w:trHeight w:val="6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84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13225</w:t>
            </w:r>
          </w:p>
        </w:tc>
      </w:tr>
      <w:tr>
        <w:trPr>
          <w:trHeight w:val="9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13225</w:t>
            </w:r>
          </w:p>
        </w:tc>
      </w:tr>
      <w:tr>
        <w:trPr>
          <w:trHeight w:val="4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16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6829</w:t>
            </w:r>
          </w:p>
        </w:tc>
      </w:tr>
      <w:tr>
        <w:trPr>
          <w:trHeight w:val="8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6829</w:t>
            </w:r>
          </w:p>
        </w:tc>
      </w:tr>
      <w:tr>
        <w:trPr>
          <w:trHeight w:val="6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w:t>
            </w:r>
          </w:p>
        </w:tc>
      </w:tr>
      <w:tr>
        <w:trPr>
          <w:trHeight w:val="9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w:t>
            </w:r>
          </w:p>
        </w:tc>
      </w:tr>
      <w:tr>
        <w:trPr>
          <w:trHeight w:val="46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r>
      <w:tr>
        <w:trPr>
          <w:trHeight w:val="111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r>
      <w:tr>
        <w:trPr>
          <w:trHeight w:val="114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03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0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11165</w:t>
            </w:r>
          </w:p>
        </w:tc>
      </w:tr>
      <w:tr>
        <w:trPr>
          <w:trHeight w:val="114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6860</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6860</w:t>
            </w:r>
          </w:p>
        </w:tc>
      </w:tr>
      <w:tr>
        <w:trPr>
          <w:trHeight w:val="75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130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42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w:t>
            </w:r>
            <w:r>
              <w:br/>
            </w:r>
            <w:r>
              <w:rPr>
                <w:rFonts w:ascii="Times New Roman"/>
                <w:b w:val="false"/>
                <w:i w:val="false"/>
                <w:color w:val="000000"/>
                <w:sz w:val="20"/>
              </w:rPr>
              <w:t>
операциялар бойынша сальдо</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w:t>
            </w:r>
            <w:r>
              <w:br/>
            </w:r>
            <w:r>
              <w:rPr>
                <w:rFonts w:ascii="Times New Roman"/>
                <w:b w:val="false"/>
                <w:i w:val="false"/>
                <w:color w:val="000000"/>
                <w:sz w:val="20"/>
              </w:rPr>
              <w:t>
түсетін түсімдер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(профицитті пайдалану)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w:t>
            </w:r>
            <w:r>
              <w:br/>
            </w:r>
            <w:r>
              <w:rPr>
                <w:rFonts w:ascii="Times New Roman"/>
                <w:b w:val="false"/>
                <w:i w:val="false"/>
                <w:color w:val="000000"/>
                <w:sz w:val="20"/>
              </w:rPr>
              <w:t>
қалдықтары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5" w:id="3"/>
    <w:p>
      <w:pPr>
        <w:spacing w:after="0"/>
        <w:ind w:left="0"/>
        <w:jc w:val="both"/>
      </w:pPr>
      <w:r>
        <w:rPr>
          <w:rFonts w:ascii="Times New Roman"/>
          <w:b w:val="false"/>
          <w:i w:val="false"/>
          <w:color w:val="000000"/>
          <w:sz w:val="28"/>
        </w:rPr>
        <w:t>
Бұланды аудандық мәслихатының</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5С-12/1 шешіміне     </w:t>
      </w:r>
      <w:r>
        <w:br/>
      </w:r>
      <w:r>
        <w:rPr>
          <w:rFonts w:ascii="Times New Roman"/>
          <w:b w:val="false"/>
          <w:i w:val="false"/>
          <w:color w:val="000000"/>
          <w:sz w:val="28"/>
        </w:rPr>
        <w:t xml:space="preserve">
3-қосымша         </w:t>
      </w:r>
    </w:p>
    <w:bookmarkEnd w:id="3"/>
    <w:p>
      <w:pPr>
        <w:spacing w:after="0"/>
        <w:ind w:left="0"/>
        <w:jc w:val="left"/>
      </w:pPr>
      <w:r>
        <w:rPr>
          <w:rFonts w:ascii="Times New Roman"/>
          <w:b/>
          <w:i w:val="false"/>
          <w:color w:val="000000"/>
        </w:rPr>
        <w:t xml:space="preserve"> 2015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497"/>
        <w:gridCol w:w="560"/>
        <w:gridCol w:w="9695"/>
        <w:gridCol w:w="2330"/>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2015553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426556</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21869</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21869</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200601</w:t>
            </w:r>
          </w:p>
        </w:tc>
      </w:tr>
      <w:tr>
        <w:trPr>
          <w:trHeight w:val="3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200601</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169068</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109404</w:t>
            </w:r>
          </w:p>
        </w:tc>
      </w:tr>
      <w:tr>
        <w:trPr>
          <w:trHeight w:val="39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40357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30321</w:t>
            </w:r>
          </w:p>
        </w:tc>
      </w:tr>
      <w:tr>
        <w:trPr>
          <w:trHeight w:val="43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үшiн түсетiн түсiмдер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19585</w:t>
            </w:r>
          </w:p>
        </w:tc>
      </w:tr>
      <w:tr>
        <w:trPr>
          <w:trHeight w:val="6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5959</w:t>
            </w:r>
          </w:p>
        </w:tc>
      </w:tr>
      <w:tr>
        <w:trPr>
          <w:trHeight w:val="4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құжаттар бергені үшін алынатын міндетті</w:t>
            </w:r>
            <w:r>
              <w:br/>
            </w:r>
            <w:r>
              <w:rPr>
                <w:rFonts w:ascii="Times New Roman"/>
                <w:b w:val="false"/>
                <w:i w:val="false"/>
                <w:color w:val="000000"/>
                <w:sz w:val="20"/>
              </w:rPr>
              <w:t>
төлемдер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21527</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2541</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2541</w:t>
            </w:r>
          </w:p>
        </w:tc>
      </w:tr>
      <w:tr>
        <w:trPr>
          <w:trHeight w:val="163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18986</w:t>
            </w:r>
          </w:p>
        </w:tc>
      </w:tr>
      <w:tr>
        <w:trPr>
          <w:trHeight w:val="21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18986</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1543470</w:t>
            </w:r>
          </w:p>
        </w:tc>
      </w:tr>
      <w:tr>
        <w:trPr>
          <w:trHeight w:val="6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1543470</w:t>
            </w:r>
          </w:p>
        </w:tc>
      </w:tr>
      <w:tr>
        <w:trPr>
          <w:trHeight w:val="5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1543470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533"/>
        <w:gridCol w:w="559"/>
        <w:gridCol w:w="9647"/>
        <w:gridCol w:w="23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2015553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182685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13066</w:t>
            </w:r>
          </w:p>
        </w:tc>
      </w:tr>
      <w:tr>
        <w:trPr>
          <w:trHeight w:val="9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13066</w:t>
            </w:r>
          </w:p>
        </w:tc>
      </w:tr>
      <w:tr>
        <w:trPr>
          <w:trHeight w:val="7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49246</w:t>
            </w:r>
          </w:p>
        </w:tc>
      </w:tr>
      <w:tr>
        <w:trPr>
          <w:trHeight w:val="8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46446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8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w:t>
            </w:r>
            <w:r>
              <w:br/>
            </w:r>
            <w:r>
              <w:rPr>
                <w:rFonts w:ascii="Times New Roman"/>
                <w:b w:val="false"/>
                <w:i w:val="false"/>
                <w:color w:val="000000"/>
                <w:sz w:val="20"/>
              </w:rPr>
              <w:t>
округ әкімінің аппараты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98871</w:t>
            </w:r>
          </w:p>
        </w:tc>
      </w:tr>
      <w:tr>
        <w:trPr>
          <w:trHeight w:val="11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98871</w:t>
            </w:r>
          </w:p>
        </w:tc>
      </w:tr>
      <w:tr>
        <w:trPr>
          <w:trHeight w:val="6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21502</w:t>
            </w:r>
          </w:p>
        </w:tc>
      </w:tr>
      <w:tr>
        <w:trPr>
          <w:trHeight w:val="16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20149</w:t>
            </w:r>
          </w:p>
        </w:tc>
      </w:tr>
      <w:tr>
        <w:trPr>
          <w:trHeight w:val="6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r>
      <w:tr>
        <w:trPr>
          <w:trHeight w:val="8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r>
      <w:tr>
        <w:trPr>
          <w:trHeight w:val="3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w:t>
            </w:r>
          </w:p>
        </w:tc>
      </w:tr>
      <w:tr>
        <w:trPr>
          <w:trHeight w:val="5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w:t>
            </w:r>
          </w:p>
        </w:tc>
      </w:tr>
      <w:tr>
        <w:trPr>
          <w:trHeight w:val="5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w:t>
            </w:r>
          </w:p>
        </w:tc>
      </w:tr>
      <w:tr>
        <w:trPr>
          <w:trHeight w:val="12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6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1606513</w:t>
            </w:r>
          </w:p>
        </w:tc>
      </w:tr>
      <w:tr>
        <w:trPr>
          <w:trHeight w:val="8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7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тегін алып баруды және кері алып келуді ұйымдастыру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5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1606339</w:t>
            </w:r>
          </w:p>
        </w:tc>
      </w:tr>
      <w:tr>
        <w:trPr>
          <w:trHeight w:val="7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1424500</w:t>
            </w:r>
          </w:p>
        </w:tc>
      </w:tr>
      <w:tr>
        <w:trPr>
          <w:trHeight w:val="10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8808</w:t>
            </w:r>
          </w:p>
        </w:tc>
      </w:tr>
      <w:tr>
        <w:trPr>
          <w:trHeight w:val="11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45202</w:t>
            </w:r>
          </w:p>
        </w:tc>
      </w:tr>
      <w:tr>
        <w:trPr>
          <w:trHeight w:val="5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білім беру ұйымдарын қамтамасыз 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77109</w:t>
            </w:r>
          </w:p>
        </w:tc>
      </w:tr>
      <w:tr>
        <w:trPr>
          <w:trHeight w:val="5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17019</w:t>
            </w:r>
          </w:p>
        </w:tc>
      </w:tr>
      <w:tr>
        <w:trPr>
          <w:trHeight w:val="8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6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Идараға қарасты мемлекеттік мекемелермен ұйымдардың күрделі шығыстары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8132</w:t>
            </w:r>
          </w:p>
        </w:tc>
      </w:tr>
      <w:tr>
        <w:trPr>
          <w:trHeight w:val="6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61934</w:t>
            </w:r>
          </w:p>
        </w:tc>
      </w:tr>
      <w:tr>
        <w:trPr>
          <w:trHeight w:val="9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5259</w:t>
            </w:r>
          </w:p>
        </w:tc>
      </w:tr>
      <w:tr>
        <w:trPr>
          <w:trHeight w:val="6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5259</w:t>
            </w:r>
          </w:p>
        </w:tc>
      </w:tr>
      <w:tr>
        <w:trPr>
          <w:trHeight w:val="8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56675</w:t>
            </w:r>
          </w:p>
        </w:tc>
      </w:tr>
      <w:tr>
        <w:trPr>
          <w:trHeight w:val="13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18375</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w:t>
            </w:r>
          </w:p>
        </w:tc>
      </w:tr>
      <w:tr>
        <w:trPr>
          <w:trHeight w:val="3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r>
      <w:tr>
        <w:trPr>
          <w:trHeight w:val="8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шешімдері бойынша мұқтаж азаматтардың жекелеген санаттарына әлеуметтік көмек</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r>
      <w:tr>
        <w:trPr>
          <w:trHeight w:val="8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12802</w:t>
            </w:r>
          </w:p>
        </w:tc>
      </w:tr>
      <w:tr>
        <w:trPr>
          <w:trHeight w:val="14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 және ымдау тілі мамандарының, жеке көмекшілердің қызметін көрсету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16857</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w:t>
            </w:r>
          </w:p>
        </w:tc>
      </w:tr>
      <w:tr>
        <w:trPr>
          <w:trHeight w:val="5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w:t>
            </w:r>
          </w:p>
        </w:tc>
      </w:tr>
      <w:tr>
        <w:trPr>
          <w:trHeight w:val="5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p>
        </w:tc>
      </w:tr>
      <w:tr>
        <w:trPr>
          <w:trHeight w:val="6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5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w:t>
            </w:r>
          </w:p>
        </w:tc>
      </w:tr>
      <w:tr>
        <w:trPr>
          <w:trHeight w:val="5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5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w:t>
            </w:r>
          </w:p>
        </w:tc>
      </w:tr>
      <w:tr>
        <w:trPr>
          <w:trHeight w:val="8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w:t>
            </w:r>
          </w:p>
        </w:tc>
      </w:tr>
      <w:tr>
        <w:trPr>
          <w:trHeight w:val="5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96697</w:t>
            </w:r>
          </w:p>
        </w:tc>
      </w:tr>
      <w:tr>
        <w:trPr>
          <w:trHeight w:val="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75771</w:t>
            </w:r>
          </w:p>
        </w:tc>
      </w:tr>
      <w:tr>
        <w:trPr>
          <w:trHeight w:val="10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42638</w:t>
            </w:r>
          </w:p>
        </w:tc>
      </w:tr>
      <w:tr>
        <w:trPr>
          <w:trHeight w:val="5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23892</w:t>
            </w:r>
          </w:p>
        </w:tc>
      </w:tr>
      <w:tr>
        <w:trPr>
          <w:trHeight w:val="5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4762</w:t>
            </w:r>
          </w:p>
        </w:tc>
      </w:tr>
      <w:tr>
        <w:trPr>
          <w:trHeight w:val="5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9813</w:t>
            </w:r>
          </w:p>
        </w:tc>
      </w:tr>
      <w:tr>
        <w:trPr>
          <w:trHeight w:val="7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4797</w:t>
            </w:r>
          </w:p>
        </w:tc>
      </w:tr>
      <w:tr>
        <w:trPr>
          <w:trHeight w:val="7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w:t>
            </w:r>
          </w:p>
        </w:tc>
      </w:tr>
      <w:tr>
        <w:trPr>
          <w:trHeight w:val="5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r>
      <w:tr>
        <w:trPr>
          <w:trHeight w:val="5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11113</w:t>
            </w:r>
          </w:p>
        </w:tc>
      </w:tr>
      <w:tr>
        <w:trPr>
          <w:trHeight w:val="9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w:t>
            </w:r>
          </w:p>
        </w:tc>
      </w:tr>
      <w:tr>
        <w:trPr>
          <w:trHeight w:val="1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4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 құрама командаларының мүшелерiн дайындау және олардың облыстық спорт жарыстарына қатысуы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11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19642</w:t>
            </w:r>
          </w:p>
        </w:tc>
      </w:tr>
      <w:tr>
        <w:trPr>
          <w:trHeight w:val="7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6417</w:t>
            </w:r>
          </w:p>
        </w:tc>
      </w:tr>
      <w:tr>
        <w:trPr>
          <w:trHeight w:val="9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6017</w:t>
            </w:r>
          </w:p>
        </w:tc>
      </w:tr>
      <w:tr>
        <w:trPr>
          <w:trHeight w:val="2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7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13225</w:t>
            </w:r>
          </w:p>
        </w:tc>
      </w:tr>
      <w:tr>
        <w:trPr>
          <w:trHeight w:val="5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13225</w:t>
            </w:r>
          </w:p>
        </w:tc>
      </w:tr>
      <w:tr>
        <w:trPr>
          <w:trHeight w:val="6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5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6829</w:t>
            </w:r>
          </w:p>
        </w:tc>
      </w:tr>
      <w:tr>
        <w:trPr>
          <w:trHeight w:val="9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6829</w:t>
            </w:r>
          </w:p>
        </w:tc>
      </w:tr>
      <w:tr>
        <w:trPr>
          <w:trHeight w:val="2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w:t>
            </w:r>
          </w:p>
        </w:tc>
      </w:tr>
      <w:tr>
        <w:trPr>
          <w:trHeight w:val="9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r>
      <w:tr>
        <w:trPr>
          <w:trHeight w:val="11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r>
      <w:tr>
        <w:trPr>
          <w:trHeight w:val="11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11165</w:t>
            </w:r>
          </w:p>
        </w:tc>
      </w:tr>
      <w:tr>
        <w:trPr>
          <w:trHeight w:val="10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6860</w:t>
            </w:r>
          </w:p>
        </w:tc>
      </w:tr>
      <w:tr>
        <w:trPr>
          <w:trHeight w:val="14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кәсіпкерлік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11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3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w:t>
            </w:r>
            <w:r>
              <w:br/>
            </w:r>
            <w:r>
              <w:rPr>
                <w:rFonts w:ascii="Times New Roman"/>
                <w:b w:val="false"/>
                <w:i w:val="false"/>
                <w:color w:val="000000"/>
                <w:sz w:val="20"/>
              </w:rPr>
              <w:t>
операциялар бойынша сальдо</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w:t>
            </w:r>
            <w:r>
              <w:br/>
            </w:r>
            <w:r>
              <w:rPr>
                <w:rFonts w:ascii="Times New Roman"/>
                <w:b w:val="false"/>
                <w:i w:val="false"/>
                <w:color w:val="000000"/>
                <w:sz w:val="20"/>
              </w:rPr>
              <w:t>
түсетін түсімдер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(профицитті пайдалану)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w:t>
            </w:r>
            <w:r>
              <w:br/>
            </w:r>
            <w:r>
              <w:rPr>
                <w:rFonts w:ascii="Times New Roman"/>
                <w:b w:val="false"/>
                <w:i w:val="false"/>
                <w:color w:val="000000"/>
                <w:sz w:val="20"/>
              </w:rPr>
              <w:t>
қалдықтары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6" w:id="4"/>
    <w:p>
      <w:pPr>
        <w:spacing w:after="0"/>
        <w:ind w:left="0"/>
        <w:jc w:val="both"/>
      </w:pPr>
      <w:r>
        <w:rPr>
          <w:rFonts w:ascii="Times New Roman"/>
          <w:b w:val="false"/>
          <w:i w:val="false"/>
          <w:color w:val="000000"/>
          <w:sz w:val="28"/>
        </w:rPr>
        <w:t>
Бұланды аудандық мәслихатының</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5С-12/1 шешіміне     </w:t>
      </w:r>
      <w:r>
        <w:br/>
      </w:r>
      <w:r>
        <w:rPr>
          <w:rFonts w:ascii="Times New Roman"/>
          <w:b w:val="false"/>
          <w:i w:val="false"/>
          <w:color w:val="000000"/>
          <w:sz w:val="28"/>
        </w:rPr>
        <w:t xml:space="preserve">
4-қосымша         </w:t>
      </w:r>
    </w:p>
    <w:bookmarkEnd w:id="4"/>
    <w:p>
      <w:pPr>
        <w:spacing w:after="0"/>
        <w:ind w:left="0"/>
        <w:jc w:val="left"/>
      </w:pPr>
      <w:r>
        <w:rPr>
          <w:rFonts w:ascii="Times New Roman"/>
          <w:b/>
          <w:i w:val="false"/>
          <w:color w:val="000000"/>
        </w:rPr>
        <w:t xml:space="preserve"> 2013 жылға арналған аудандық бюджетті</w:t>
      </w:r>
      <w:r>
        <w:br/>
      </w:r>
      <w:r>
        <w:rPr>
          <w:rFonts w:ascii="Times New Roman"/>
          <w:b/>
          <w:i w:val="false"/>
          <w:color w:val="000000"/>
        </w:rPr>
        <w:t>
атқару процесінде секвестрлеуге жатпайтын аудандық</w:t>
      </w:r>
      <w:r>
        <w:br/>
      </w:r>
      <w:r>
        <w:rPr>
          <w:rFonts w:ascii="Times New Roman"/>
          <w:b/>
          <w:i w:val="false"/>
          <w:color w:val="000000"/>
        </w:rPr>
        <w:t>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0"/>
      </w:tblGrid>
      <w:tr>
        <w:trPr>
          <w:trHeight w:val="24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r>
      <w:tr>
        <w:trPr>
          <w:trHeight w:val="42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555"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7" w:id="5"/>
    <w:p>
      <w:pPr>
        <w:spacing w:after="0"/>
        <w:ind w:left="0"/>
        <w:jc w:val="both"/>
      </w:pPr>
      <w:r>
        <w:rPr>
          <w:rFonts w:ascii="Times New Roman"/>
          <w:b w:val="false"/>
          <w:i w:val="false"/>
          <w:color w:val="000000"/>
          <w:sz w:val="28"/>
        </w:rPr>
        <w:t>
Бұланды аудандық мәслихатының</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5С-12/1 шешіміне     </w:t>
      </w:r>
      <w:r>
        <w:br/>
      </w:r>
      <w:r>
        <w:rPr>
          <w:rFonts w:ascii="Times New Roman"/>
          <w:b w:val="false"/>
          <w:i w:val="false"/>
          <w:color w:val="000000"/>
          <w:sz w:val="28"/>
        </w:rPr>
        <w:t xml:space="preserve">
5-қосымша         </w:t>
      </w:r>
    </w:p>
    <w:bookmarkEnd w:id="5"/>
    <w:p>
      <w:pPr>
        <w:spacing w:after="0"/>
        <w:ind w:left="0"/>
        <w:jc w:val="left"/>
      </w:pPr>
      <w:r>
        <w:rPr>
          <w:rFonts w:ascii="Times New Roman"/>
          <w:b/>
          <w:i w:val="false"/>
          <w:color w:val="000000"/>
        </w:rPr>
        <w:t xml:space="preserve"> 2013 жылға арналған әрбір қаладағы аудан,</w:t>
      </w:r>
      <w:r>
        <w:br/>
      </w:r>
      <w:r>
        <w:rPr>
          <w:rFonts w:ascii="Times New Roman"/>
          <w:b/>
          <w:i w:val="false"/>
          <w:color w:val="000000"/>
        </w:rPr>
        <w:t>
аудандық маңызы бар қаланың, кент, ауыл,</w:t>
      </w:r>
      <w:r>
        <w:br/>
      </w:r>
      <w:r>
        <w:rPr>
          <w:rFonts w:ascii="Times New Roman"/>
          <w:b/>
          <w:i w:val="false"/>
          <w:color w:val="000000"/>
        </w:rPr>
        <w:t>
ауылдық округтің бюджеттік бағдарламаларының тізбесі</w:t>
      </w:r>
    </w:p>
    <w:p>
      <w:pPr>
        <w:spacing w:after="0"/>
        <w:ind w:left="0"/>
        <w:jc w:val="both"/>
      </w:pPr>
      <w:r>
        <w:rPr>
          <w:rFonts w:ascii="Times New Roman"/>
          <w:b w:val="false"/>
          <w:i w:val="false"/>
          <w:color w:val="ff0000"/>
          <w:sz w:val="28"/>
        </w:rPr>
        <w:t xml:space="preserve">      Ескерту. 5-қосымша жаңа редакцияда - Ақмола облысы Бұланды аудандық мәслихатының 09.12.2013 </w:t>
      </w:r>
      <w:r>
        <w:rPr>
          <w:rFonts w:ascii="Times New Roman"/>
          <w:b w:val="false"/>
          <w:i w:val="false"/>
          <w:color w:val="ff0000"/>
          <w:sz w:val="28"/>
        </w:rPr>
        <w:t>№ 5С-22/1</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892"/>
        <w:gridCol w:w="808"/>
        <w:gridCol w:w="8464"/>
        <w:gridCol w:w="2754"/>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105794,0</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105794,0</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99764,0</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6030,0</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5910,0</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5910,0</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5910,0</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5567,0</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5567,0</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5051,0</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2613,0</w:t>
            </w:r>
          </w:p>
        </w:tc>
      </w:tr>
      <w:tr>
        <w:trPr>
          <w:trHeight w:val="31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2613,0</w:t>
            </w:r>
          </w:p>
        </w:tc>
      </w:tr>
      <w:tr>
        <w:trPr>
          <w:trHeight w:val="72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2613,0</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13346,0</w:t>
            </w:r>
          </w:p>
        </w:tc>
      </w:tr>
      <w:tr>
        <w:trPr>
          <w:trHeight w:val="21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13346,0</w:t>
            </w:r>
          </w:p>
        </w:tc>
      </w:tr>
      <w:tr>
        <w:trPr>
          <w:trHeight w:val="6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13346,0</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133297,0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6"/>
        <w:gridCol w:w="1964"/>
        <w:gridCol w:w="2385"/>
        <w:gridCol w:w="2644"/>
        <w:gridCol w:w="2483"/>
        <w:gridCol w:w="1998"/>
      </w:tblGrid>
      <w:tr>
        <w:trPr>
          <w:trHeight w:val="3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75"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аппараты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Айнакөл селолық округі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ауылдық округі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Вознесенка селолық округі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Даниловка селолық округі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Ерголка ауылдық округі</w:t>
            </w:r>
          </w:p>
        </w:tc>
      </w:tr>
      <w:tr>
        <w:trPr>
          <w:trHeight w:val="45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20224,0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6574,0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7199,0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8491,0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8101,0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6664,0</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20224,0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6574,0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7199,0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8491,0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8101,0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6664,0</w:t>
            </w:r>
          </w:p>
        </w:tc>
      </w:tr>
      <w:tr>
        <w:trPr>
          <w:trHeight w:val="405"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19477,0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6274,0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7831,0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6514,0</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4457,0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4457,0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4457,0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4244,0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4244,0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4128,0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9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1325,0</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1325,0</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1325,0</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30988,0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7647,0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10483,0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9652,0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5"/>
        <w:gridCol w:w="1909"/>
        <w:gridCol w:w="2445"/>
        <w:gridCol w:w="2424"/>
        <w:gridCol w:w="2260"/>
        <w:gridCol w:w="2797"/>
      </w:tblGrid>
      <w:tr>
        <w:trPr>
          <w:trHeight w:val="3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Журавлевка селолық округі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Капитоновка селолық округі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Карамышевка селолық округі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Қараөзек ауылдық округі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Никольск селолық округі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Новобратск селолық округі</w:t>
            </w:r>
          </w:p>
        </w:tc>
      </w:tr>
      <w:tr>
        <w:trPr>
          <w:trHeight w:val="45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9787,0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7148,0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7769,0</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8276,0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8819,0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6742,0</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9787,0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7148,0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7769,0</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8276,0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8819,0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6742,0</w:t>
            </w:r>
          </w:p>
        </w:tc>
      </w:tr>
      <w:tr>
        <w:trPr>
          <w:trHeight w:val="6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8027,0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7148,0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7489,0</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7976,0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6742,0</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6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626,0</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626,0</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626,0</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1181,0</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944,0</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1181,0</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944,0</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1181,0</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944,0</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11286,0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8259,0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9576,0</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10371,0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10903,0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7842,0</w:t>
            </w:r>
          </w:p>
        </w:tc>
      </w:tr>
    </w:tbl>
    <w:bookmarkStart w:name="z28" w:id="6"/>
    <w:p>
      <w:pPr>
        <w:spacing w:after="0"/>
        <w:ind w:left="0"/>
        <w:jc w:val="both"/>
      </w:pPr>
      <w:r>
        <w:rPr>
          <w:rFonts w:ascii="Times New Roman"/>
          <w:b w:val="false"/>
          <w:i w:val="false"/>
          <w:color w:val="000000"/>
          <w:sz w:val="28"/>
        </w:rPr>
        <w:t>
Бұланды аудандық мәслихатының</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5С-12/1 шешіміне     </w:t>
      </w:r>
      <w:r>
        <w:br/>
      </w:r>
      <w:r>
        <w:rPr>
          <w:rFonts w:ascii="Times New Roman"/>
          <w:b w:val="false"/>
          <w:i w:val="false"/>
          <w:color w:val="000000"/>
          <w:sz w:val="28"/>
        </w:rPr>
        <w:t xml:space="preserve">
6-қосымша         </w:t>
      </w:r>
    </w:p>
    <w:bookmarkEnd w:id="6"/>
    <w:p>
      <w:pPr>
        <w:spacing w:after="0"/>
        <w:ind w:left="0"/>
        <w:jc w:val="left"/>
      </w:pPr>
      <w:r>
        <w:rPr>
          <w:rFonts w:ascii="Times New Roman"/>
          <w:b/>
          <w:i w:val="false"/>
          <w:color w:val="000000"/>
        </w:rPr>
        <w:t xml:space="preserve"> 2014 жылға арналған әрбір қаладағы ауданның,</w:t>
      </w:r>
      <w:r>
        <w:br/>
      </w:r>
      <w:r>
        <w:rPr>
          <w:rFonts w:ascii="Times New Roman"/>
          <w:b/>
          <w:i w:val="false"/>
          <w:color w:val="000000"/>
        </w:rPr>
        <w:t>
аудандық маңызы бар қаланың, кенттің, ауылдың (селоның),</w:t>
      </w:r>
      <w:r>
        <w:br/>
      </w:r>
      <w:r>
        <w:rPr>
          <w:rFonts w:ascii="Times New Roman"/>
          <w:b/>
          <w:i w:val="false"/>
          <w:color w:val="000000"/>
        </w:rPr>
        <w:t>
ауылдық (селолық) округтің бюджеттік бағдарламаларының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51"/>
        <w:gridCol w:w="820"/>
        <w:gridCol w:w="5144"/>
        <w:gridCol w:w="1717"/>
        <w:gridCol w:w="1510"/>
        <w:gridCol w:w="1418"/>
        <w:gridCol w:w="144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60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аппараты</w:t>
            </w:r>
          </w:p>
        </w:tc>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Айнакөл селолық округі</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ауылдық</w:t>
            </w:r>
            <w:r>
              <w:br/>
            </w:r>
            <w:r>
              <w:rPr>
                <w:rFonts w:ascii="Times New Roman"/>
                <w:b w:val="false"/>
                <w:i w:val="false"/>
                <w:color w:val="000000"/>
                <w:sz w:val="20"/>
              </w:rPr>
              <w:t>
округі</w:t>
            </w:r>
          </w:p>
        </w:tc>
      </w:tr>
      <w:tr>
        <w:trPr>
          <w:trHeight w:val="25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1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w:t>
            </w:r>
            <w:r>
              <w:br/>
            </w:r>
            <w:r>
              <w:rPr>
                <w:rFonts w:ascii="Times New Roman"/>
                <w:b w:val="false"/>
                <w:i w:val="false"/>
                <w:color w:val="000000"/>
                <w:sz w:val="20"/>
              </w:rPr>
              <w:t>
мемлекеттiк қызметтер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98871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7004</w:t>
            </w:r>
          </w:p>
        </w:tc>
      </w:tr>
      <w:tr>
        <w:trPr>
          <w:trHeight w:val="3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аудандық маңызы бар</w:t>
            </w:r>
            <w:r>
              <w:br/>
            </w:r>
            <w:r>
              <w:rPr>
                <w:rFonts w:ascii="Times New Roman"/>
                <w:b w:val="false"/>
                <w:i w:val="false"/>
                <w:color w:val="000000"/>
                <w:sz w:val="20"/>
              </w:rPr>
              <w:t>
қала, кент, ауыл</w:t>
            </w:r>
            <w:r>
              <w:br/>
            </w:r>
            <w:r>
              <w:rPr>
                <w:rFonts w:ascii="Times New Roman"/>
                <w:b w:val="false"/>
                <w:i w:val="false"/>
                <w:color w:val="000000"/>
                <w:sz w:val="20"/>
              </w:rPr>
              <w:t>
(село), ауылдық</w:t>
            </w:r>
            <w:r>
              <w:br/>
            </w:r>
            <w:r>
              <w:rPr>
                <w:rFonts w:ascii="Times New Roman"/>
                <w:b w:val="false"/>
                <w:i w:val="false"/>
                <w:color w:val="000000"/>
                <w:sz w:val="20"/>
              </w:rPr>
              <w:t>
(селолық) округ</w:t>
            </w:r>
            <w:r>
              <w:br/>
            </w:r>
            <w:r>
              <w:rPr>
                <w:rFonts w:ascii="Times New Roman"/>
                <w:b w:val="false"/>
                <w:i w:val="false"/>
                <w:color w:val="000000"/>
                <w:sz w:val="20"/>
              </w:rPr>
              <w:t>
әкімінің аппараты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98871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7004</w:t>
            </w:r>
          </w:p>
        </w:tc>
      </w:tr>
      <w:tr>
        <w:trPr>
          <w:trHeight w:val="223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аудандық маңызы бар</w:t>
            </w:r>
            <w:r>
              <w:br/>
            </w:r>
            <w:r>
              <w:rPr>
                <w:rFonts w:ascii="Times New Roman"/>
                <w:b w:val="false"/>
                <w:i w:val="false"/>
                <w:color w:val="000000"/>
                <w:sz w:val="20"/>
              </w:rPr>
              <w:t>
қаланың, кент, ауыл</w:t>
            </w:r>
            <w:r>
              <w:br/>
            </w:r>
            <w:r>
              <w:rPr>
                <w:rFonts w:ascii="Times New Roman"/>
                <w:b w:val="false"/>
                <w:i w:val="false"/>
                <w:color w:val="000000"/>
                <w:sz w:val="20"/>
              </w:rPr>
              <w:t>
(село), ауылдық</w:t>
            </w:r>
            <w:r>
              <w:br/>
            </w:r>
            <w:r>
              <w:rPr>
                <w:rFonts w:ascii="Times New Roman"/>
                <w:b w:val="false"/>
                <w:i w:val="false"/>
                <w:color w:val="000000"/>
                <w:sz w:val="20"/>
              </w:rPr>
              <w:t>
(селолық) округ</w:t>
            </w:r>
            <w:r>
              <w:br/>
            </w:r>
            <w:r>
              <w:rPr>
                <w:rFonts w:ascii="Times New Roman"/>
                <w:b w:val="false"/>
                <w:i w:val="false"/>
                <w:color w:val="000000"/>
                <w:sz w:val="20"/>
              </w:rPr>
              <w:t>
әкімінің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жөніндегі қызметтер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98871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9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аудандық маңызы бар</w:t>
            </w:r>
            <w:r>
              <w:br/>
            </w:r>
            <w:r>
              <w:rPr>
                <w:rFonts w:ascii="Times New Roman"/>
                <w:b w:val="false"/>
                <w:i w:val="false"/>
                <w:color w:val="000000"/>
                <w:sz w:val="20"/>
              </w:rPr>
              <w:t>
қала, кент, ауыл</w:t>
            </w:r>
            <w:r>
              <w:br/>
            </w:r>
            <w:r>
              <w:rPr>
                <w:rFonts w:ascii="Times New Roman"/>
                <w:b w:val="false"/>
                <w:i w:val="false"/>
                <w:color w:val="000000"/>
                <w:sz w:val="20"/>
              </w:rPr>
              <w:t>
(село), ауылдық</w:t>
            </w:r>
            <w:r>
              <w:br/>
            </w:r>
            <w:r>
              <w:rPr>
                <w:rFonts w:ascii="Times New Roman"/>
                <w:b w:val="false"/>
                <w:i w:val="false"/>
                <w:color w:val="000000"/>
                <w:sz w:val="20"/>
              </w:rPr>
              <w:t>
(селолық) округ</w:t>
            </w:r>
            <w:r>
              <w:br/>
            </w:r>
            <w:r>
              <w:rPr>
                <w:rFonts w:ascii="Times New Roman"/>
                <w:b w:val="false"/>
                <w:i w:val="false"/>
                <w:color w:val="000000"/>
                <w:sz w:val="20"/>
              </w:rPr>
              <w:t>
әкімінің аппараты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5259</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4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5259</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5259</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3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3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аудандық маңызы бар</w:t>
            </w:r>
            <w:r>
              <w:br/>
            </w:r>
            <w:r>
              <w:rPr>
                <w:rFonts w:ascii="Times New Roman"/>
                <w:b w:val="false"/>
                <w:i w:val="false"/>
                <w:color w:val="000000"/>
                <w:sz w:val="20"/>
              </w:rPr>
              <w:t>
қала, кент, ауыл</w:t>
            </w:r>
            <w:r>
              <w:br/>
            </w:r>
            <w:r>
              <w:rPr>
                <w:rFonts w:ascii="Times New Roman"/>
                <w:b w:val="false"/>
                <w:i w:val="false"/>
                <w:color w:val="000000"/>
                <w:sz w:val="20"/>
              </w:rPr>
              <w:t>
(село), ауылдық</w:t>
            </w:r>
            <w:r>
              <w:br/>
            </w:r>
            <w:r>
              <w:rPr>
                <w:rFonts w:ascii="Times New Roman"/>
                <w:b w:val="false"/>
                <w:i w:val="false"/>
                <w:color w:val="000000"/>
                <w:sz w:val="20"/>
              </w:rPr>
              <w:t>
(селолық) округ</w:t>
            </w:r>
            <w:r>
              <w:br/>
            </w:r>
            <w:r>
              <w:rPr>
                <w:rFonts w:ascii="Times New Roman"/>
                <w:b w:val="false"/>
                <w:i w:val="false"/>
                <w:color w:val="000000"/>
                <w:sz w:val="20"/>
              </w:rPr>
              <w:t>
әкімінің аппараты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2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w:t>
            </w:r>
            <w:r>
              <w:br/>
            </w:r>
            <w:r>
              <w:rPr>
                <w:rFonts w:ascii="Times New Roman"/>
                <w:b w:val="false"/>
                <w:i w:val="false"/>
                <w:color w:val="000000"/>
                <w:sz w:val="20"/>
              </w:rPr>
              <w:t>
қалаларда, кенттерде,</w:t>
            </w:r>
            <w:r>
              <w:br/>
            </w:r>
            <w:r>
              <w:rPr>
                <w:rFonts w:ascii="Times New Roman"/>
                <w:b w:val="false"/>
                <w:i w:val="false"/>
                <w:color w:val="000000"/>
                <w:sz w:val="20"/>
              </w:rPr>
              <w:t>
ауылдарда (селоларда),</w:t>
            </w:r>
            <w:r>
              <w:br/>
            </w:r>
            <w:r>
              <w:rPr>
                <w:rFonts w:ascii="Times New Roman"/>
                <w:b w:val="false"/>
                <w:i w:val="false"/>
                <w:color w:val="000000"/>
                <w:sz w:val="20"/>
              </w:rPr>
              <w:t>
ауылдық (селолық)</w:t>
            </w:r>
            <w:r>
              <w:br/>
            </w:r>
            <w:r>
              <w:rPr>
                <w:rFonts w:ascii="Times New Roman"/>
                <w:b w:val="false"/>
                <w:i w:val="false"/>
                <w:color w:val="000000"/>
                <w:sz w:val="20"/>
              </w:rPr>
              <w:t>
округтерде автомобиль</w:t>
            </w:r>
            <w:r>
              <w:br/>
            </w:r>
            <w:r>
              <w:rPr>
                <w:rFonts w:ascii="Times New Roman"/>
                <w:b w:val="false"/>
                <w:i w:val="false"/>
                <w:color w:val="000000"/>
                <w:sz w:val="20"/>
              </w:rPr>
              <w:t>
жолдарының жұмыс</w:t>
            </w:r>
            <w:r>
              <w:br/>
            </w:r>
            <w:r>
              <w:rPr>
                <w:rFonts w:ascii="Times New Roman"/>
                <w:b w:val="false"/>
                <w:i w:val="false"/>
                <w:color w:val="000000"/>
                <w:sz w:val="20"/>
              </w:rPr>
              <w:t>
істеуін қамтамасыз ету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117984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34663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0"/>
        <w:gridCol w:w="1426"/>
        <w:gridCol w:w="1258"/>
        <w:gridCol w:w="1569"/>
        <w:gridCol w:w="1617"/>
        <w:gridCol w:w="1617"/>
        <w:gridCol w:w="1713"/>
        <w:gridCol w:w="1403"/>
        <w:gridCol w:w="1547"/>
      </w:tblGrid>
      <w:tr>
        <w:trPr>
          <w:trHeight w:val="25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Вознесенка селолық округі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Даниловка селолық округі</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Ерголка ауылдық округі</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Журавлевка селолық округі</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Капитоновка</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Каркамышевка селолық</w:t>
            </w:r>
            <w:r>
              <w:br/>
            </w:r>
            <w:r>
              <w:rPr>
                <w:rFonts w:ascii="Times New Roman"/>
                <w:b w:val="false"/>
                <w:i w:val="false"/>
                <w:color w:val="000000"/>
                <w:sz w:val="20"/>
              </w:rPr>
              <w:t>
округі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Қараөзек</w:t>
            </w:r>
            <w:r>
              <w:br/>
            </w:r>
            <w:r>
              <w:rPr>
                <w:rFonts w:ascii="Times New Roman"/>
                <w:b w:val="false"/>
                <w:i w:val="false"/>
                <w:color w:val="000000"/>
                <w:sz w:val="20"/>
              </w:rPr>
              <w:t>
ауылдық</w:t>
            </w:r>
            <w:r>
              <w:br/>
            </w:r>
            <w:r>
              <w:rPr>
                <w:rFonts w:ascii="Times New Roman"/>
                <w:b w:val="false"/>
                <w:i w:val="false"/>
                <w:color w:val="000000"/>
                <w:sz w:val="20"/>
              </w:rPr>
              <w:t>
округі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Никольск селолық округі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Новобратск селолық</w:t>
            </w:r>
            <w:r>
              <w:br/>
            </w:r>
            <w:r>
              <w:rPr>
                <w:rFonts w:ascii="Times New Roman"/>
                <w:b w:val="false"/>
                <w:i w:val="false"/>
                <w:color w:val="000000"/>
                <w:sz w:val="20"/>
              </w:rPr>
              <w:t>
округі</w:t>
            </w:r>
          </w:p>
        </w:tc>
      </w:tr>
      <w:tr>
        <w:trPr>
          <w:trHeight w:val="34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7148</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7883</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r>
        <w:trPr>
          <w:trHeight w:val="39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7148</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7883</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r>
        <w:trPr>
          <w:trHeight w:val="43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7148</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7883</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r>
        <w:trPr>
          <w:trHeight w:val="34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9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7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8554</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8689</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7104</w:t>
            </w:r>
          </w:p>
        </w:tc>
      </w:tr>
    </w:tbl>
    <w:bookmarkStart w:name="z29" w:id="7"/>
    <w:p>
      <w:pPr>
        <w:spacing w:after="0"/>
        <w:ind w:left="0"/>
        <w:jc w:val="both"/>
      </w:pPr>
      <w:r>
        <w:rPr>
          <w:rFonts w:ascii="Times New Roman"/>
          <w:b w:val="false"/>
          <w:i w:val="false"/>
          <w:color w:val="000000"/>
          <w:sz w:val="28"/>
        </w:rPr>
        <w:t>
Бұланды аудандық мәслихатының</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5С-12/1 шешіміне     </w:t>
      </w:r>
      <w:r>
        <w:br/>
      </w:r>
      <w:r>
        <w:rPr>
          <w:rFonts w:ascii="Times New Roman"/>
          <w:b w:val="false"/>
          <w:i w:val="false"/>
          <w:color w:val="000000"/>
          <w:sz w:val="28"/>
        </w:rPr>
        <w:t xml:space="preserve">
7-қосымша         </w:t>
      </w:r>
    </w:p>
    <w:bookmarkEnd w:id="7"/>
    <w:p>
      <w:pPr>
        <w:spacing w:after="0"/>
        <w:ind w:left="0"/>
        <w:jc w:val="left"/>
      </w:pPr>
      <w:r>
        <w:rPr>
          <w:rFonts w:ascii="Times New Roman"/>
          <w:b/>
          <w:i w:val="false"/>
          <w:color w:val="000000"/>
        </w:rPr>
        <w:t xml:space="preserve"> 2015 жылға арналған әрбір қаладағы ауданның,</w:t>
      </w:r>
      <w:r>
        <w:br/>
      </w:r>
      <w:r>
        <w:rPr>
          <w:rFonts w:ascii="Times New Roman"/>
          <w:b/>
          <w:i w:val="false"/>
          <w:color w:val="000000"/>
        </w:rPr>
        <w:t>
аудандық маңызы бар қаланың, кенттің, ауылдың (селоның),</w:t>
      </w:r>
      <w:r>
        <w:br/>
      </w:r>
      <w:r>
        <w:rPr>
          <w:rFonts w:ascii="Times New Roman"/>
          <w:b/>
          <w:i w:val="false"/>
          <w:color w:val="000000"/>
        </w:rPr>
        <w:t>
ауылдық (селолық) округтің бюджеттік бағдарламаларының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51"/>
        <w:gridCol w:w="820"/>
        <w:gridCol w:w="5144"/>
        <w:gridCol w:w="1717"/>
        <w:gridCol w:w="1510"/>
        <w:gridCol w:w="1418"/>
        <w:gridCol w:w="144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60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аппараты</w:t>
            </w:r>
          </w:p>
        </w:tc>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Айнакөл селолық округі</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ауылдық округі</w:t>
            </w:r>
          </w:p>
        </w:tc>
      </w:tr>
      <w:tr>
        <w:trPr>
          <w:trHeight w:val="25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w:t>
            </w:r>
            <w:r>
              <w:br/>
            </w:r>
            <w:r>
              <w:rPr>
                <w:rFonts w:ascii="Times New Roman"/>
                <w:b w:val="false"/>
                <w:i w:val="false"/>
                <w:color w:val="000000"/>
                <w:sz w:val="20"/>
              </w:rPr>
              <w:t>
мемлекеттiк қызметтер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98871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7004</w:t>
            </w:r>
          </w:p>
        </w:tc>
      </w:tr>
      <w:tr>
        <w:trPr>
          <w:trHeight w:val="15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аудандық маңызы бар</w:t>
            </w:r>
            <w:r>
              <w:br/>
            </w:r>
            <w:r>
              <w:rPr>
                <w:rFonts w:ascii="Times New Roman"/>
                <w:b w:val="false"/>
                <w:i w:val="false"/>
                <w:color w:val="000000"/>
                <w:sz w:val="20"/>
              </w:rPr>
              <w:t>
қала, кент, ауыл</w:t>
            </w:r>
            <w:r>
              <w:br/>
            </w:r>
            <w:r>
              <w:rPr>
                <w:rFonts w:ascii="Times New Roman"/>
                <w:b w:val="false"/>
                <w:i w:val="false"/>
                <w:color w:val="000000"/>
                <w:sz w:val="20"/>
              </w:rPr>
              <w:t>
(село), ауылдық</w:t>
            </w:r>
            <w:r>
              <w:br/>
            </w:r>
            <w:r>
              <w:rPr>
                <w:rFonts w:ascii="Times New Roman"/>
                <w:b w:val="false"/>
                <w:i w:val="false"/>
                <w:color w:val="000000"/>
                <w:sz w:val="20"/>
              </w:rPr>
              <w:t>
(селолық) округ</w:t>
            </w:r>
            <w:r>
              <w:br/>
            </w:r>
            <w:r>
              <w:rPr>
                <w:rFonts w:ascii="Times New Roman"/>
                <w:b w:val="false"/>
                <w:i w:val="false"/>
                <w:color w:val="000000"/>
                <w:sz w:val="20"/>
              </w:rPr>
              <w:t>
әкімінің аппараты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98871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7004</w:t>
            </w:r>
          </w:p>
        </w:tc>
      </w:tr>
      <w:tr>
        <w:trPr>
          <w:trHeight w:val="223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аудандық маңызы бар</w:t>
            </w:r>
            <w:r>
              <w:br/>
            </w:r>
            <w:r>
              <w:rPr>
                <w:rFonts w:ascii="Times New Roman"/>
                <w:b w:val="false"/>
                <w:i w:val="false"/>
                <w:color w:val="000000"/>
                <w:sz w:val="20"/>
              </w:rPr>
              <w:t>
қаланың, кент, ауыл</w:t>
            </w:r>
            <w:r>
              <w:br/>
            </w:r>
            <w:r>
              <w:rPr>
                <w:rFonts w:ascii="Times New Roman"/>
                <w:b w:val="false"/>
                <w:i w:val="false"/>
                <w:color w:val="000000"/>
                <w:sz w:val="20"/>
              </w:rPr>
              <w:t>
(село), ауылдық</w:t>
            </w:r>
            <w:r>
              <w:br/>
            </w:r>
            <w:r>
              <w:rPr>
                <w:rFonts w:ascii="Times New Roman"/>
                <w:b w:val="false"/>
                <w:i w:val="false"/>
                <w:color w:val="000000"/>
                <w:sz w:val="20"/>
              </w:rPr>
              <w:t>
(селолық) округ</w:t>
            </w:r>
            <w:r>
              <w:br/>
            </w:r>
            <w:r>
              <w:rPr>
                <w:rFonts w:ascii="Times New Roman"/>
                <w:b w:val="false"/>
                <w:i w:val="false"/>
                <w:color w:val="000000"/>
                <w:sz w:val="20"/>
              </w:rPr>
              <w:t>
әкімінің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жөніндегі қызметтер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98871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7004</w:t>
            </w:r>
          </w:p>
        </w:tc>
      </w:tr>
      <w:tr>
        <w:trPr>
          <w:trHeight w:val="5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9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аудандық маңызы бар</w:t>
            </w:r>
            <w:r>
              <w:br/>
            </w:r>
            <w:r>
              <w:rPr>
                <w:rFonts w:ascii="Times New Roman"/>
                <w:b w:val="false"/>
                <w:i w:val="false"/>
                <w:color w:val="000000"/>
                <w:sz w:val="20"/>
              </w:rPr>
              <w:t>
қала, кент, ауыл</w:t>
            </w:r>
            <w:r>
              <w:br/>
            </w:r>
            <w:r>
              <w:rPr>
                <w:rFonts w:ascii="Times New Roman"/>
                <w:b w:val="false"/>
                <w:i w:val="false"/>
                <w:color w:val="000000"/>
                <w:sz w:val="20"/>
              </w:rPr>
              <w:t>
(село), ауылдық</w:t>
            </w:r>
            <w:r>
              <w:br/>
            </w:r>
            <w:r>
              <w:rPr>
                <w:rFonts w:ascii="Times New Roman"/>
                <w:b w:val="false"/>
                <w:i w:val="false"/>
                <w:color w:val="000000"/>
                <w:sz w:val="20"/>
              </w:rPr>
              <w:t>
(селолық) округ</w:t>
            </w:r>
            <w:r>
              <w:br/>
            </w:r>
            <w:r>
              <w:rPr>
                <w:rFonts w:ascii="Times New Roman"/>
                <w:b w:val="false"/>
                <w:i w:val="false"/>
                <w:color w:val="000000"/>
                <w:sz w:val="20"/>
              </w:rPr>
              <w:t>
әкімінің аппараты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5259</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4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5259</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5259</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3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3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аудандық маңызы бар</w:t>
            </w:r>
            <w:r>
              <w:br/>
            </w:r>
            <w:r>
              <w:rPr>
                <w:rFonts w:ascii="Times New Roman"/>
                <w:b w:val="false"/>
                <w:i w:val="false"/>
                <w:color w:val="000000"/>
                <w:sz w:val="20"/>
              </w:rPr>
              <w:t>
қала, кент, ауыл</w:t>
            </w:r>
            <w:r>
              <w:br/>
            </w:r>
            <w:r>
              <w:rPr>
                <w:rFonts w:ascii="Times New Roman"/>
                <w:b w:val="false"/>
                <w:i w:val="false"/>
                <w:color w:val="000000"/>
                <w:sz w:val="20"/>
              </w:rPr>
              <w:t>
(село), ауылдық</w:t>
            </w:r>
            <w:r>
              <w:br/>
            </w:r>
            <w:r>
              <w:rPr>
                <w:rFonts w:ascii="Times New Roman"/>
                <w:b w:val="false"/>
                <w:i w:val="false"/>
                <w:color w:val="000000"/>
                <w:sz w:val="20"/>
              </w:rPr>
              <w:t>
(селолық) округ</w:t>
            </w:r>
            <w:r>
              <w:br/>
            </w:r>
            <w:r>
              <w:rPr>
                <w:rFonts w:ascii="Times New Roman"/>
                <w:b w:val="false"/>
                <w:i w:val="false"/>
                <w:color w:val="000000"/>
                <w:sz w:val="20"/>
              </w:rPr>
              <w:t>
әкімінің аппараты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2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w:t>
            </w:r>
            <w:r>
              <w:br/>
            </w:r>
            <w:r>
              <w:rPr>
                <w:rFonts w:ascii="Times New Roman"/>
                <w:b w:val="false"/>
                <w:i w:val="false"/>
                <w:color w:val="000000"/>
                <w:sz w:val="20"/>
              </w:rPr>
              <w:t>
қалаларда, кенттерде,</w:t>
            </w:r>
            <w:r>
              <w:br/>
            </w:r>
            <w:r>
              <w:rPr>
                <w:rFonts w:ascii="Times New Roman"/>
                <w:b w:val="false"/>
                <w:i w:val="false"/>
                <w:color w:val="000000"/>
                <w:sz w:val="20"/>
              </w:rPr>
              <w:t>
ауылдарда (селоларда),</w:t>
            </w:r>
            <w:r>
              <w:br/>
            </w:r>
            <w:r>
              <w:rPr>
                <w:rFonts w:ascii="Times New Roman"/>
                <w:b w:val="false"/>
                <w:i w:val="false"/>
                <w:color w:val="000000"/>
                <w:sz w:val="20"/>
              </w:rPr>
              <w:t>
ауылдық (селолық)</w:t>
            </w:r>
            <w:r>
              <w:br/>
            </w:r>
            <w:r>
              <w:rPr>
                <w:rFonts w:ascii="Times New Roman"/>
                <w:b w:val="false"/>
                <w:i w:val="false"/>
                <w:color w:val="000000"/>
                <w:sz w:val="20"/>
              </w:rPr>
              <w:t>
округтерде автомобиль</w:t>
            </w:r>
            <w:r>
              <w:br/>
            </w:r>
            <w:r>
              <w:rPr>
                <w:rFonts w:ascii="Times New Roman"/>
                <w:b w:val="false"/>
                <w:i w:val="false"/>
                <w:color w:val="000000"/>
                <w:sz w:val="20"/>
              </w:rPr>
              <w:t>
жолдарының жұмыс</w:t>
            </w:r>
            <w:r>
              <w:br/>
            </w:r>
            <w:r>
              <w:rPr>
                <w:rFonts w:ascii="Times New Roman"/>
                <w:b w:val="false"/>
                <w:i w:val="false"/>
                <w:color w:val="000000"/>
                <w:sz w:val="20"/>
              </w:rPr>
              <w:t>
істеуін қамтамасыз ету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117984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34663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0"/>
        <w:gridCol w:w="1426"/>
        <w:gridCol w:w="1258"/>
        <w:gridCol w:w="1569"/>
        <w:gridCol w:w="1617"/>
        <w:gridCol w:w="1617"/>
        <w:gridCol w:w="1713"/>
        <w:gridCol w:w="1403"/>
        <w:gridCol w:w="1547"/>
      </w:tblGrid>
      <w:tr>
        <w:trPr>
          <w:trHeight w:val="25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Вознесенка селолық округі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Даниловка селолық округі</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Ерголка ауылдық округі</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Журавлевка селолық округі</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Капитоновка селолық округі</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Карамышевка селолық округі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Қараөзек ауылдық округі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Никольска селолық округі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Новобратск селолық округі</w:t>
            </w:r>
          </w:p>
        </w:tc>
      </w:tr>
      <w:tr>
        <w:trPr>
          <w:trHeight w:val="34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7148</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7883</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r>
        <w:trPr>
          <w:trHeight w:val="39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7148</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7883</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r>
        <w:trPr>
          <w:trHeight w:val="43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7148</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7883</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r>
        <w:trPr>
          <w:trHeight w:val="34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9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7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8554</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8689</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