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495b" w14:textId="c9b4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ауданында 2012 жылы қоғамдық жұмыстардың ұйымдастырылуы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2012 жылғы 23 қаңтардағы № А-1/36 қаулысы. Ақмола облысы Егіндікөл ауданының Әділет басқармасында 2012 жылғы 10 ақпанда № 1-8-119 тіркелді. Қолдану мерзімінің аяқталуына байланысты күші жойылды - (Ақмола облысы Егіндікөл ауданы әкімі аппаратының 2013 жылғы 10 маусымдағы № 495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Қолдану мерзімінің аяқталуына байланысты күші жойылды - (Ақмола облысы Егіндікөл ауданы әкімі аппаратының 10.06.2013 № 495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жұмысты ұйымдастыру және қаржыландыру ережесінің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ауданында 2012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2012 жылғы Егіндікөл ауданының қоғамдық жұмыстар жүргiзiлетiн ұйымдарының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еңбегіне төленетін ақының мөлшерi және оларды қаржыландыру көздерi бекiтiлсiн, сұранысы және ұсыныстары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Ж.С.Ысқақоваға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Б.Сұлтанов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А-1/36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Егіндікөл ауданы бойынша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жүргізілетін ұйымдардың тізбесі,қоғамдық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
түрлері, көлемі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еңбегіне төленетін ақының мөлшері және оларды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көздері, сұранысы және ұсыныстары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4369"/>
        <w:gridCol w:w="4566"/>
        <w:gridCol w:w="2609"/>
      </w:tblGrid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атауы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түрлері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көлемі</w:t>
            </w:r>
          </w:p>
        </w:tc>
      </w:tr>
      <w:tr>
        <w:trPr>
          <w:trHeight w:val="16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Абай ауылы әкімінің аппараты» мемлекеттік мекемесі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3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Алакөл ауылдық округі әкімінің аппараты» мемлекеттік мекемесі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6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Спиридоновка ауылы әкімінің аппараты» мемлекеттік мекемесі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160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ауылдық округі әкімінің аппараты» мемлекеттік мекемесі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156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Буревестник ауылы әкімінің аппараты» мемлекеттік мекемесі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46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Егіндікөл ауылы әкімінің аппараты» мемлекеттік мекемесі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Жалманқұлақ ауылдық округі әкімінің аппараты» мемлекеттік мекемесі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69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Қоржынкөл ауылы әкімінің аппараты» мемлекеттік мекемесі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  <w:tr>
        <w:trPr>
          <w:trHeight w:val="78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«Егіндікөл ауданы Ұзынкөл ауылдық округі әкімінің аппараты» мемлекеттік мекемесі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көгалдандыру, аумақты тазарту және абаттандыру бойынша жүргізілетін жұмыстарға көмек көрсету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 метр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1422"/>
        <w:gridCol w:w="3386"/>
        <w:gridCol w:w="2895"/>
        <w:gridCol w:w="2619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шарттары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Қатысушыларға төленетін төлем мөлшері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 көздері</w:t>
            </w:r>
          </w:p>
        </w:tc>
      </w:tr>
      <w:tr>
        <w:trPr>
          <w:trHeight w:val="168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605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156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465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585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69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  <w:tr>
        <w:trPr>
          <w:trHeight w:val="78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еңбек заңнамасына сәйкес, жасалған келісім шарт бойынша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төменгі мөлшердегі жалақы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