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9551" w14:textId="5e69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2012 жылғы 26 наурыздағы № А-3/89 қаулысы. Ақмола облысы Егіндікөл ауданының Әділет басқармасында 2012 жылғы 6 сәуірде № 1-8-123 тіркелді. Қолдану мерзімінің аяқталуына байланысты күші жойылды - (Ақмола облысы Егіндікөл ауданы әкімі аппаратының 2013 жылғы 10 маусымдағы № 495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аяқталуына байланысты күші жойылды - (Ақмола облысы Егіндікөл ауданы әкімі аппаратының 10.06.2013 № 495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туралы»,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«Әскери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және әскери қызметшілердің мәртебесі туралы» Заңдарына, Қазақстан Республикасы Президентінің 2012 жылғы 1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«Әскери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туралы» Жарлығына, Қазақстан Республикасы Үкіметінің 2012 жылғы 12 наурыздағы № 326 </w:t>
      </w:r>
      <w:r>
        <w:rPr>
          <w:rFonts w:ascii="Times New Roman"/>
          <w:b w:val="false"/>
          <w:i w:val="false"/>
          <w:color w:val="000000"/>
          <w:sz w:val="28"/>
        </w:rPr>
        <w:t>«Белгiленген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 - маусымында және қазан - желтоқсанында кезектi мерзiмдi әскери қызметке шақыру туралы" Қазақстан Республикасы Президентiнiң 2012 жылғы 1 наурыздағы № 274 Жарлығын iске асыру туралы» қаулысына сәйкес, Егіндікөл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сегізден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З.Қ.Жұматоваға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