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eaf3" w14:textId="05ee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13 желтоқсандағы № 4С 39-1 "Ауданның 2012-2014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2012 жылғы 30 наурыздағы № 5С 2-3 шешімі. Ақмола облысы Егіндікөл ауданының Әділет басқармасында 2012 жылғы 19 сәуірде № 1-8-124 тіркелді. Қолданылу мерзімінің аяқталуына байланысты күші жойылды - (Ақмола облысы Егіндікөл аудандық мәслихатының 2013 жылғы 18 сәуірдегі № 44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18.04.2013 № 44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2012-2014 жылдарға арналған бюджеті туралы» 2011 жылғы 13 желтоқсандағы № 4С39-1 (нормативтік құқықтық актілерді мемлекеттік тіркеудің Тізілімінде № 1-8-118 тіркелген, 2012 жылғы 16-23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Ауданның 2012 – 2014 жылдарға арналған бюджеті 1, 2, 3 қосымшаларына сәйкес бекітілсін, соның ішінде 2012 жылына арналған келесі көлемінде: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түсімдер– 774982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83903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687980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808838,5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8723,6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10682,6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-500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- 42080,1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42080,1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44039,1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Есептесе, 2012 жылға аудан бюджетінде заңнамамен белгіленген тәртіптер бюджеттік бос қаражаттар қалдықтары пайдаланды, 2012 жылғы 1 қаңтарға құралған 44039,1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А.Касенова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Егіндікөл ауданының әкімі                  Б.Сұлтанов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5С2-3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02"/>
        <w:gridCol w:w="480"/>
        <w:gridCol w:w="8528"/>
        <w:gridCol w:w="20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774982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83903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9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3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7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4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20"/>
        <w:gridCol w:w="543"/>
        <w:gridCol w:w="543"/>
        <w:gridCol w:w="7981"/>
        <w:gridCol w:w="207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808838,5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131956</w:t>
            </w:r>
          </w:p>
        </w:tc>
      </w:tr>
      <w:tr>
        <w:trPr>
          <w:trHeight w:val="5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</w:t>
            </w:r>
          </w:p>
        </w:tc>
      </w:tr>
      <w:tr>
        <w:trPr>
          <w:trHeight w:val="7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14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417574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11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360603</w:t>
            </w:r>
          </w:p>
        </w:tc>
      </w:tr>
      <w:tr>
        <w:trPr>
          <w:trHeight w:val="10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4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8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9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12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8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49129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11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4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қаланың)бюджет қаражаты есебінен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10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7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</w:tr>
      <w:tr>
        <w:trPr>
          <w:trHeight w:val="11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9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26279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8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8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5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4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8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8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4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</w:p>
        </w:tc>
      </w:tr>
      <w:tr>
        <w:trPr>
          <w:trHeight w:val="10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5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8723,6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8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-42080,1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42080,1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2-3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5"/>
        <w:gridCol w:w="2105"/>
      </w:tblGrid>
      <w:tr>
        <w:trPr>
          <w:trHeight w:val="79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43 728</w:t>
            </w:r>
          </w:p>
        </w:tc>
      </w:tr>
      <w:tr>
        <w:trPr>
          <w:trHeight w:val="37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43 728</w:t>
            </w:r>
          </w:p>
        </w:tc>
      </w:tr>
      <w:tr>
        <w:trPr>
          <w:trHeight w:val="36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2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5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55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әлеуметтiк қолдау шараларын көрсетуді iске асыруға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3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64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асыруға, оның iшiнде: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40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7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42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жұмыспен қамту орталықтарын қызметiнiң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39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22 806</w:t>
            </w:r>
          </w:p>
        </w:tc>
      </w:tr>
      <w:tr>
        <w:trPr>
          <w:trHeight w:val="91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 бағдарламасын iске асыруға, оның ішінде: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</w:p>
        </w:tc>
      </w:tr>
      <w:tr>
        <w:trPr>
          <w:trHeight w:val="85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 және биология кабинеттерін оқу жабдығымен жарақтандыруға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0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0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</w:t>
            </w:r>
          </w:p>
        </w:tc>
      </w:tr>
      <w:tr>
        <w:trPr>
          <w:trHeight w:val="930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25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 экономикалық дамытуға жәрдемдесу бойынша шараларды iске асыруына ауылдық (селолық) округтерiнiң жайғасу мәселелерiн шешуiне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өңірлердiң экономикалық дамытуға жәрдемдесу бойынша шаралардың iске асыруына ауылдық (селолық) округтерiнiң жайғасу мәселелерiн шешуiне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75" w:hRule="atLeast"/>
        </w:trPr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 экономикалық дамытуға жәрдемдесу бойынша шаралардың iске асыруына ауылдық (селолық) округтерiнің жайғасу мәселелерiн шешуiне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2-3 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ауылдар (селолы),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6"/>
        <w:gridCol w:w="554"/>
        <w:gridCol w:w="554"/>
        <w:gridCol w:w="7061"/>
        <w:gridCol w:w="1585"/>
        <w:gridCol w:w="1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4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1458"/>
        <w:gridCol w:w="1391"/>
        <w:gridCol w:w="1525"/>
        <w:gridCol w:w="1503"/>
        <w:gridCol w:w="1525"/>
        <w:gridCol w:w="1458"/>
        <w:gridCol w:w="1482"/>
      </w:tblGrid>
      <w:tr>
        <w:trPr>
          <w:trHeight w:val="24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округы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тник селосы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округы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округы</w:t>
            </w:r>
          </w:p>
        </w:tc>
      </w:tr>
      <w:tr>
        <w:trPr>
          <w:trHeight w:val="24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6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0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1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1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9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2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2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4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2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8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9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9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9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