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17cf" w14:textId="08f1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"2012 - 2014 жылдарға арналған ауданның бюджеті туралы" аудандық
мәслихаттың 2011 жылғы 13 желтоқсандағы № 4С39-1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2012 жылғы 24 мамырдағы № 5С5-1 шешімі. Ақмола облысы Егіндікөл ауданының Әділет басқармасында 2012 жылғы 12 маусымда № 1-8-129 тіркелді. Қолданылу мерзімінің аяқталуына байланысты күші жойылды - (Ақмола облысы Егіндікөл аудандық мәслихатының 2013 жылғы 18 сәуірдегі № 44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18.04.2013 № 44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«2012-2014 жылдарға арналған ауданның бюджеті туралы» 2011 жылғы 13 желтоқсандағы № 4С39-1 (нормативтік құқықтық актілерді мемлекеттік тіркеудің Тізілімінде № 1-8-118 тіркелген, 2012 жылғы 16-23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И.Шарафутдинов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Б.Сұлтанов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мамырдағы № 5С5-1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03"/>
        <w:gridCol w:w="532"/>
        <w:gridCol w:w="9533"/>
        <w:gridCol w:w="22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981700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5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9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35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7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894698</w:t>
            </w:r>
          </w:p>
        </w:tc>
      </w:tr>
      <w:tr>
        <w:trPr>
          <w:trHeight w:val="5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894698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82"/>
        <w:gridCol w:w="540"/>
        <w:gridCol w:w="546"/>
        <w:gridCol w:w="8786"/>
        <w:gridCol w:w="220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1015556,5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147018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131901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71822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14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417574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11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360603</w:t>
            </w:r>
          </w:p>
        </w:tc>
      </w:tr>
      <w:tr>
        <w:trPr>
          <w:trHeight w:val="10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9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12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49129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11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10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215967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11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8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4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10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8723,6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8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-42080,1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42080,1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мамырдағы № 5С5-1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ауылдар (селолық), ауылдық (селолық) 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46"/>
        <w:gridCol w:w="549"/>
        <w:gridCol w:w="549"/>
        <w:gridCol w:w="6633"/>
        <w:gridCol w:w="2134"/>
        <w:gridCol w:w="22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4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7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640"/>
        <w:gridCol w:w="1688"/>
        <w:gridCol w:w="1640"/>
        <w:gridCol w:w="1688"/>
        <w:gridCol w:w="1509"/>
        <w:gridCol w:w="1553"/>
        <w:gridCol w:w="1642"/>
      </w:tblGrid>
      <w:tr>
        <w:trPr>
          <w:trHeight w:val="124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 селосы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 лық округы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вестник селосы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селосы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селосы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округы</w:t>
            </w:r>
          </w:p>
        </w:tc>
      </w:tr>
      <w:tr>
        <w:trPr>
          <w:trHeight w:val="24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40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9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40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9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34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4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9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1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5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2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