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e04e" w14:textId="3dbe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13 желтоқсандағы № 4С39-1 "Ауданның 2012-2014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2012 жылғы 28 қыркүйектегі № 5С 9-1 шешімі. Ақмола облысының Әділет департаментінде 2012 жылғы 18 қазанда № 3469 тіркелді. Қолданылу мерзімінің аяқталуына байланысты күші жойылды - (Ақмола облысы Егіндікөл аудандық мәслихатының 2013 жылғы 18 сәуірдегі № 44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аудандық мәслихатының 18.04.2013 № 44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мәслихаттың «Ауданның 2012-2014 жылдарға арналған бюджеті туралы» 2011 жылғы 13 желтоқсандағы № 4С39-1 (Нормативтік құқықтық актілерді мемлекеттік тіркеудің тізілімінде № 1-8-118 тіркелген, 2012 жылғы 16-23 қаңтарда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Ауданның 2012 – 2014 жылдарға арналған бюджеті 1, 2, 3 қосымшаларға сәйкес, оның ішінде 2012 жылға арналған келесі көлемінде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999489,6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96493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2115,5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900881,1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1037624,1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7999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-4778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1003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- 5781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- 41355,5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41355,5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2683,6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44039,1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С.Сақанов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Д.Жұрымбаев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қыркүйектегі № 5С9-1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86"/>
        <w:gridCol w:w="586"/>
        <w:gridCol w:w="8642"/>
        <w:gridCol w:w="262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999489,6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96493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33268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5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9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кұжаттар бергені үшін алынатын міндетті төлемдер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2115,5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260,5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13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6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900881,1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900881,1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900881,1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59"/>
        <w:gridCol w:w="544"/>
        <w:gridCol w:w="539"/>
        <w:gridCol w:w="8332"/>
        <w:gridCol w:w="264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1037624,1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156342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140634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53547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47335,2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6152,8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75367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68910,9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6456,1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</w:p>
        </w:tc>
      </w:tr>
      <w:tr>
        <w:trPr>
          <w:trHeight w:val="14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8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422917,6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20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379643,5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379643,5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367268,5</w:t>
            </w:r>
          </w:p>
        </w:tc>
      </w:tr>
      <w:tr>
        <w:trPr>
          <w:trHeight w:val="21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18210,1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18210,1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2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4239,1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44506,5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31563,5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31563,5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</w:tr>
      <w:tr>
        <w:trPr>
          <w:trHeight w:val="13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2524,5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13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7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10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222280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209587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209587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65922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8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21102,3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17405,3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13754,3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22039,7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11242,7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5888,7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5335,5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1818,5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6085,5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57326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1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8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10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6879,8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288,2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-4778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-41355,5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41355,5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2683,6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2683,6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қыркүйектегі № 5С9-1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 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республикалық бюджеттен берілетін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1"/>
        <w:gridCol w:w="2469"/>
      </w:tblGrid>
      <w:tr>
        <w:trPr>
          <w:trHeight w:val="16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254 288,1</w:t>
            </w:r>
          </w:p>
        </w:tc>
      </w:tr>
      <w:tr>
        <w:trPr>
          <w:trHeight w:val="37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42 541,1</w:t>
            </w:r>
          </w:p>
        </w:tc>
      </w:tr>
      <w:tr>
        <w:trPr>
          <w:trHeight w:val="36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2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5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55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әлеуметтiк қолдау шараларын көрсетуді iске асыруға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3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</w:p>
        </w:tc>
      </w:tr>
      <w:tr>
        <w:trPr>
          <w:trHeight w:val="64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асыруға, оның iшiнде: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</w:p>
        </w:tc>
      </w:tr>
      <w:tr>
        <w:trPr>
          <w:trHeight w:val="40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7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тәжiрибесi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42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жұмыспен қамту орталықтарының қызметiн қамтамасыз ету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3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21 689,1</w:t>
            </w:r>
          </w:p>
        </w:tc>
      </w:tr>
      <w:tr>
        <w:trPr>
          <w:trHeight w:val="99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 бағдарламасын iске асыруға, оның ішінде: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</w:t>
            </w:r>
          </w:p>
        </w:tc>
      </w:tr>
      <w:tr>
        <w:trPr>
          <w:trHeight w:val="85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 және биология кабинеттерін оқу жабдығымен жарақтандыруға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60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8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4 239,1</w:t>
            </w:r>
          </w:p>
        </w:tc>
      </w:tr>
      <w:tr>
        <w:trPr>
          <w:trHeight w:val="93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</w:p>
        </w:tc>
      </w:tr>
      <w:tr>
        <w:trPr>
          <w:trHeight w:val="25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 әкімінің аппараты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өңірлердiң экономикалық дамытуға жәрдемдесу бойынша шаралардың iске асыруына ауылдық (селолық ) округтерiнiң жайғасу мәселелерiн шешуiне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 әкімінің аппараты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5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өңірлердiң экономикалық дамытуға жәрдемдесу бойынша шаралардың iске асыруына ауылдық (селолық ) округтерiнiң жайғасу мәселелерiн шешуiне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округі әкімінің аппараты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7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өңірлердiң экономикалық дамытуға жәрдемдесу бойынша шаралардың iске асыруына ауылдық (селолық ) округтерiнiң жайғасу мәселелерiн шешуiне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211 747</w:t>
            </w:r>
          </w:p>
        </w:tc>
      </w:tr>
      <w:tr>
        <w:trPr>
          <w:trHeight w:val="36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211 747</w:t>
            </w:r>
          </w:p>
        </w:tc>
      </w:tr>
      <w:tr>
        <w:trPr>
          <w:trHeight w:val="31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209137</w:t>
            </w:r>
          </w:p>
        </w:tc>
      </w:tr>
      <w:tr>
        <w:trPr>
          <w:trHeight w:val="55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іс-шараларды іске асыруға, оның iшiнде: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58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жетіспейтін инженерлік-коммуникациялық инфрақұрылымды дамытуға және жайластыруға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қыркүйектегі № 5С9-1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   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облыс бюджеттерiнен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1"/>
        <w:gridCol w:w="2469"/>
      </w:tblGrid>
      <w:tr>
        <w:trPr>
          <w:trHeight w:val="10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0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29 107,0</w:t>
            </w:r>
          </w:p>
        </w:tc>
      </w:tr>
      <w:tr>
        <w:trPr>
          <w:trHeight w:val="43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29 107,0</w:t>
            </w:r>
          </w:p>
        </w:tc>
      </w:tr>
      <w:tr>
        <w:trPr>
          <w:trHeight w:val="27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26 053,5</w:t>
            </w:r>
          </w:p>
        </w:tc>
      </w:tr>
      <w:tr>
        <w:trPr>
          <w:trHeight w:val="42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нысандарының күрделi жөндеуіне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26 053,5</w:t>
            </w:r>
          </w:p>
        </w:tc>
      </w:tr>
      <w:tr>
        <w:trPr>
          <w:trHeight w:val="43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728,5</w:t>
            </w:r>
          </w:p>
        </w:tc>
      </w:tr>
      <w:tr>
        <w:trPr>
          <w:trHeight w:val="81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арналған шығыстарды төлеу үшiн әлеуметтiк көмек көрсетуге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278,5</w:t>
            </w:r>
          </w:p>
        </w:tc>
      </w:tr>
      <w:tr>
        <w:trPr>
          <w:trHeight w:val="94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05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2 325,0</w:t>
            </w:r>
          </w:p>
        </w:tc>
      </w:tr>
      <w:tr>
        <w:trPr>
          <w:trHeight w:val="540" w:hRule="atLeast"/>
        </w:trPr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органдарының күрделі шығыстарына арналған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2 325,0</w:t>
            </w:r>
          </w:p>
        </w:tc>
      </w:tr>
    </w:tbl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қыркүйектегі № 5С9-1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 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ауылдар (селолық), ауылдық (селолық) округтердің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37"/>
        <w:gridCol w:w="538"/>
        <w:gridCol w:w="538"/>
        <w:gridCol w:w="8449"/>
        <w:gridCol w:w="255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75367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75367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75367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68910,9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6456,1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1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10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13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0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6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3045"/>
        <w:gridCol w:w="2578"/>
        <w:gridCol w:w="3088"/>
        <w:gridCol w:w="2558"/>
      </w:tblGrid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селосы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селосы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селолық округы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 селосы</w:t>
            </w:r>
          </w:p>
        </w:tc>
      </w:tr>
      <w:tr>
        <w:trPr>
          <w:trHeight w:val="24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4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25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7373,4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8499,4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7477,7</w:t>
            </w:r>
          </w:p>
        </w:tc>
      </w:tr>
      <w:tr>
        <w:trPr>
          <w:trHeight w:val="16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1736,6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1902,6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64,3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9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7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6"/>
        <w:gridCol w:w="3101"/>
        <w:gridCol w:w="3376"/>
        <w:gridCol w:w="3147"/>
      </w:tblGrid>
      <w:tr>
        <w:trPr>
          <w:trHeight w:val="30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Жалманқұлақ селолық округы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селосы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округы</w:t>
            </w:r>
          </w:p>
        </w:tc>
      </w:tr>
      <w:tr>
        <w:trPr>
          <w:trHeight w:val="24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66857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3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3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3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33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3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75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6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135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05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5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8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