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94ae" w14:textId="f379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4С39-1 "Ауданның 2012 - 2014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2012 жылғы 10 желтоқсандағы № 5С 10-1 шешімі. Ақмола облысының Әділет департаментінде 2012 жылғы 14 желтоқсанда № 3542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2012-2014 жылдарға арналған бюджеті туралы» 2011 жылғы 13 желтоқсандағы № 4С 39-1 (Нормативтік құқықтық актілерді мемлекеттік тіркеудің тізілімінде № 1-8-118 тіркелген, 2012 жылғы 16-23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2012 – 2014 жылдарға арналған бюджеті 1, 2, 3 қосымшаларға сәйкес, соның ішінде 2012 жылға арналған келесі көлемінде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984339,7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885731,2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1022474,2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8045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-4778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- 5781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-41401,5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41401,5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2637,6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44039,1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Сақанов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Д. Жұрымбаев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10-1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51"/>
        <w:gridCol w:w="750"/>
        <w:gridCol w:w="8841"/>
        <w:gridCol w:w="19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984339,7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96493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9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3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71"/>
        <w:gridCol w:w="733"/>
        <w:gridCol w:w="752"/>
        <w:gridCol w:w="8062"/>
        <w:gridCol w:w="197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1022474,2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156342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140634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13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417102,6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0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372398,5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372398,5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367265,5</w:t>
            </w:r>
          </w:p>
        </w:tc>
      </w:tr>
      <w:tr>
        <w:trPr>
          <w:trHeight w:val="20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1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4239,1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42810,6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29867,6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29867,6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2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21102,3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17405,3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13754,3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11242,7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0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1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6879,8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288,2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-4778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-41401,5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41401,5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724,6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10-1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9"/>
        <w:gridCol w:w="2011"/>
      </w:tblGrid>
      <w:tr>
        <w:trPr>
          <w:trHeight w:val="3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239 287,1</w:t>
            </w:r>
          </w:p>
        </w:tc>
      </w:tr>
      <w:tr>
        <w:trPr>
          <w:trHeight w:val="36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35 179,1</w:t>
            </w:r>
          </w:p>
        </w:tc>
      </w:tr>
      <w:tr>
        <w:trPr>
          <w:trHeight w:val="34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0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3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4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2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63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39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6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0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жұмыспен қамту орталықтарының қызметiн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</w:t>
            </w:r>
          </w:p>
        </w:tc>
      </w:tr>
      <w:tr>
        <w:trPr>
          <w:trHeight w:val="37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15 874,1</w:t>
            </w:r>
          </w:p>
        </w:tc>
      </w:tr>
      <w:tr>
        <w:trPr>
          <w:trHeight w:val="96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82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жарақтандыруға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58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7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4 239,1</w:t>
            </w:r>
          </w:p>
        </w:tc>
      </w:tr>
      <w:tr>
        <w:trPr>
          <w:trHeight w:val="78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66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4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8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(селолық) округтерiнiң жайғасу мәселелерiн шешуiне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2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 ) округтерiнiң жайғасу мәселелерiн шешуiне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4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 ) округтерiнiң жайғасу мәселелерiн шешуiне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204 108</w:t>
            </w:r>
          </w:p>
        </w:tc>
      </w:tr>
      <w:tr>
        <w:trPr>
          <w:trHeight w:val="345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204 108</w:t>
            </w:r>
          </w:p>
        </w:tc>
      </w:tr>
      <w:tr>
        <w:trPr>
          <w:trHeight w:val="300" w:hRule="atLeast"/>
        </w:trPr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10-1 шешіміне 3 қосымша 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 бюджеттерiнен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9"/>
        <w:gridCol w:w="1931"/>
      </w:tblGrid>
      <w:tr>
        <w:trPr>
          <w:trHeight w:val="720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28 958,1</w:t>
            </w:r>
          </w:p>
        </w:tc>
      </w:tr>
      <w:tr>
        <w:trPr>
          <w:trHeight w:val="420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28 958,1</w:t>
            </w:r>
          </w:p>
        </w:tc>
      </w:tr>
      <w:tr>
        <w:trPr>
          <w:trHeight w:val="255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05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20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579,6</w:t>
            </w:r>
          </w:p>
        </w:tc>
      </w:tr>
      <w:tr>
        <w:trPr>
          <w:trHeight w:val="780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189,6</w:t>
            </w:r>
          </w:p>
        </w:tc>
      </w:tr>
      <w:tr>
        <w:trPr>
          <w:trHeight w:val="915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90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525" w:hRule="atLeast"/>
        </w:trPr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органдарының күрделі шығыстарына арналған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