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b6ba9" w14:textId="20b6b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ауданында 2012 жылда жастар тәжірибесін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2012 жылғы 6 наурыздағы № А-3/155 қаулысы. Ақмола облысы Ерейментау ауданының Әділет басқармасында 2012 жылғы 20 наурызда № 1-9-189 тіркелді. Күші жойылды - Ақмола облысы Ерейментау ауданы әкімінің 2012 жылғы 29 мамырдағы № А-5/312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Ерейментау ауданы әкімінің 2012.05.29 № А-5/312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Республикасындағы жергілікті мемлекеттік басқару және өзін-өзі басқару туралы»,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«Халықты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жұмыспен қамту туралы» Заңдарына, Қазақстан Республикасы Үкіметінің «Халықты жұмыспен қамту туралы» Қазақстан Республикасының 2001 жылғы 23 қаңтардағы Заңын іске асыру жөніндегі шаралар туралы»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«Жұмыспен қамту 2020 Бағдарламасын бекіту туралы» 2011 жылғы 31 наурыздағы № 316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алған кәсіптері (мамандықтары) бойынша бастапқы жұмыс тәжірибесін алу үшін 29 жастағы білім ұйымдары түлектерінің арасынан жұмыссыз азаматтарды жұмысқа орналастырудың мақсатында, Ерейментау ауданы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Ерейментау ауданында 2012 жылда жастар тәжірибесі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Ерейментау ауданында жастар тәжірибесін ұйымдастыратын жұмыс берушілердің тізбесі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қосымшаға сәйкес, жергілікті бюджеттен қаржыландырылатын;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қосымшаға сәйкес, республикалық бюджеттен қаржыландырылатын.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С.Қ.Көшкінбаевқа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ауданының әкімі                 Л.Дүйсенов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ауданының прокуроры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кеңесшісі                           Бурибаев Ерболат                                                      Сергеевич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Байдильдин Жанкелді                                                   Итжанұлы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сот актілерін орындау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Ақмола облысының сот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актілерін орындау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Департаменті»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«Ерейментау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бөлімінің»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аға сот орындаушысының м.а.                Смағұлов Алмаз                                                        Хасенұлы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Ақмола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Шәріпов Нариман                                                       Қабыкенұлы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Ақмола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Ахметуллин Темір                                                      Нұркенұлы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министірлігі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Ақмола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м.а.                            Яворская Олга                                                         Александровна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Есіл экология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уәкілетті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экологиялық инспекторы                     Сәкенбаев Байтұрсын                                                   Хамидоллаұлы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телекоммуникация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дирекциясы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телекоммуникация торабы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«Қазақтелеком»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филиалының директоры                       Айтбаев Марат                                                         Серікұлы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халық банкі»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Ақмола облыстық филиалы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№ 320900 Ерейментау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Помогайко Наталья                                                     Михайловна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«Нұр Отан» Халықтық демократиялық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партиясының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филиалы төрағасының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орынбасары                                 Дүйсембаева Сара                                                      Нұрпейісқызы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Төтенше жағдайлары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Ақмола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Төтенше жағдайлары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 ауданының төтенше жағдайлары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Мадияров Ерболат                                                      Ақанұлы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министірлігі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Тіркеу қызметі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«Ақмола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жылжымайтын мүлік жөніндегі орталығы»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Республикалық мемлекеттік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кәсіпорнының Ерейментау филиалының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Ербатыров Нұрлан                                                      Амангелдіұлы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6 наурызда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а-/155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бюджеттен қаржыландырылатын 2012 жылға арналған Ерейментау ауданындағы жастар тәжірибесін ұйымдастыратын жұмыс берушілердің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4035"/>
        <w:gridCol w:w="2653"/>
        <w:gridCol w:w="1874"/>
        <w:gridCol w:w="1363"/>
        <w:gridCol w:w="1634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берушілердің атауы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Кәсібі (мамандығы)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Ұйымдастырылатынжұмысорындарыныңсаны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еңбекақы көлемі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тәжірибесініңайлар ішіндегі ұзақтығы</w:t>
            </w:r>
          </w:p>
        </w:tc>
      </w:tr>
      <w:tr>
        <w:trPr>
          <w:trHeight w:val="15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министрлігінің салық комитеті Ақмола облысы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департаментінің Ерейментау ауданы бойынша Салық басқармасы» мемлекеттік мекемесі (келісім бойынша)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Қаржы, экономист, бухгалтер, салық ісі бойынша маман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«Ерейментау ауданының экономика және қаржы бөлімі» мемлекеттік мекемесі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Қаржы, экономист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«Ерейментау ауданының сәулет және қалақұрылысы бөлімі» мемлекеттік мекемесі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Қаржы, есеп және аудит, экономист, сәулетші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халықтық жинақтаушы банкі» Акционерлік қоғамының Ақмола облыстық филиалы № 320900 Ерейментау аудандық басқармасы (келісім бойынша)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ісінің маманы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 Отан» Халықтық Демократиялық партиясының Ерейментау аудандық филиалы (келісім бойынша)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Саясаттанушы, есеп және аудит, экономист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1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Үмбетей жырау атындағы Ерейментау аудандық Мәдениет үйі» ммлекеттік коммуналдық қазыналық кәсіпорыны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 есеп және аудит, суретші, іс жүргізуші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«Ерейментау ауданының Сілеті ауылы әкімінің аппараты» мемлекеттік мекемесі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«Ербатырова»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7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министрлігінің сот актілерін орындау жөніндегі Комитеті Ақмола облысының сот актілерін орындау жөніндегі Департаменті» мемлекеттік мекемесінің «Ерейментау аумақтық бөлімі» филиалы (келісім бойынша)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Құқықтанушы, заңгер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ауданының «Ішкі саясат бөлімі» мемлекеттік мекемесі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Саясаттанушы, құқықтанушы, мемлекеттік басқару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Ерейментау аудандық соты (келісім бойынша)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Құқықтанушы, заңгер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Ерейментау ауданының прокуратурасы (келісім бойынша)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«Шулыгина»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4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Ішкі істер министрлігі Ақмола облысының Ішкі істер департаменті Ерейментау ауданының Ішкі істер бөлімі» мемлекеттік мекемесі (келісім бойынша)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аудит, экономист, бухгалтер, құқықтанушы, іс жүргізуші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мәдениет және тілдерді дамыту бөлімінің «Орталықтандырылған кітапхана жүйесі» мемлекеттік коммуналдық қазыналық кәсіпорны (келісім бойынша)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 және есеп, бухгалтер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Ерейментау ауданының «Еркіншілік ауылдық округі әкімінің аппараты» коммуналдық мемлекеттік мекемесі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Қаржы, құқықтанушы, салық ісінің маманы, ісжүргізуші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7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Әділет министірлігі тіркеу қызметі комитетінің «Ақмола облысы бойынша жылжымайтын мүлік жөніндегі орталығы» Республикалық мемлекеттік қазыналық кәсіпорнының Ерейментау филиалы (келісім бойынша)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Құқықтанушы, экономист, жер құрушы, информатик, бағалаушы-сарапшы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Әділет министрілігі Ақмола облысының Әділет департаменті Ерейментау ауданының Әділет басқармасы» мемлекеттік мекемесі (келісім бойынша)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Құқықтанушы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экология департаменті» мемлекеттік мекемесі (келісім бойынша)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Эколог, құқықтанушы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«Ерейментау аданының тұрғын үй –коммуналдық шаруашылығы, жолаушылар көлігі және автомобиль жолдары бөлімі» мемлекеттік мекемесі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«Ерейментау ауданының Олжабай батыр атындағы селолық округі әкімінің аппараты» мемлекеттік мекемесі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Төтенше жағдайлары министрлігі Ақмола облысының Төтенше жағдайлары департаменті Ерейментау ауданының Төтенше жағдайлар жөніндегі бөлімі» мемлекеттік мекемесі (келісім бойынша)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 телекоммуникация дирекциясы Ерейментау аудандық телекоммуникация торабы «Қазақтелеком» акционерлік қоғамының филиалы (келісім бойынша)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Электромеханник техник, байланыс технигі, техник электромонтер</w:t>
            </w:r>
          </w:p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«Ерейментау Агро Кредит серіктестігі» жауапкершілігі шектеулі серіктестігі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 бухгалтер, маркетолог, құқықтанушы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«Мухамеджаров»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«Ерейментау ауданының жұмыспен қамту және әлеуметтік бағдарламалары бөлімі» мемлекеттік мекемесі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Қаржы, есеп және аудит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ауданының «Мәдениет және тілдерді дамыту бөлімі» мемлекеттік мекемесі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Ерейментау ауданының «Мәдениет және тілдерді дамыту бөлімі» мемлекеттік мекемесі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Қаржы, есеп және аудит, экономист, бухгалтер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«Ерейментау ауданы әкімінің аппараты» мемлекеттік мекемесі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қаржы, экономист, бухгалтер, құқықтанушы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6 наурызда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а-3/155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қаржыландырылатын 2012 жылға арналған Ерейментау ауданындағы жастар тәжірибесін ұйымдастыратын жұмыс берушілердің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"/>
        <w:gridCol w:w="4143"/>
        <w:gridCol w:w="1905"/>
        <w:gridCol w:w="2058"/>
        <w:gridCol w:w="1531"/>
        <w:gridCol w:w="1978"/>
      </w:tblGrid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берушілердің атауы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Кәсібі (мамандығы)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жұмыс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орындарының саны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еңбекақы көлемі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тәжірибесінің айлар ішіндегі ұзақтығы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Әділет министрілігі Ақмола облысының Әділет департаменті Ерейментау ауданының Әділет басқармасы» мемлекеттік мекемесі (келісім бойынша)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Құқықтанушы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15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Төтенше жағдайлары министрлігі Ақмола облысының Төтенше жағдайлары департаменті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ауданының Төтенше жағдайлары жөніндегі бөлімі» мемлекеттік мекемесі(келісім бойынша)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жүргізуші, құқықтанушы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49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 Отан» Халықтық Демократиялық партиясының Ерейментау аудандық филиалы (келісім бойынша)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49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Ерейментау ауданының прокуратурасы (келісім бойынша)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8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«Ішкі саясат бөлімі» мемлекеттік мекемесі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Саясаттанушы, құқықтанушы, мемлекеттік басқару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  <w:tr>
        <w:trPr>
          <w:trHeight w:val="6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Ерейментау ауданы әкімнің аппараты» мемлекеттік мекемесі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аудит, құқықтанушы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