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acfc" w14:textId="a9fa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 бюджеті туралы" Ерейментау аудандық мәслихатының 2011 жылғы 13 желтоқсандағы № 4С-42/4-11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2012 жылғы 20 наурыздағы № 5С-3/4-12 шешімі. Ақмола облысы Ерейментау ауданының Әділет басқармасында 2012 жылғы 3 сәуірде № 1-9-191 тіркелді. Қолданылу мерзімінің аяқталуына байланысты күші жойылды - (Ақмола облысы Ерейментау аудандық мәслихатының 2013 жылғы 16 сәуірдегі № 94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аудандық мәслихатының 16.04.2013 № 94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 бюджеті туралы» Ерейментау аудандық мәслихатының 2011 жылғы 13 желтоқсандағы № 4С-42/4-11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№ 1-9-182 Тізілімінде тіркелген, аудандық «Ереймен» газетінде 2011 жылдың 31 желтоқсанында, аудандық «Ерейментау» газетінде 2011 жылдың 31 желтоқсанында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мәлімденсін: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1, 2 және 3 қосымшаларға сәйкес, 2012-2014 жылдарға арналған, сонымен қатар 2012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2 408 384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452 223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17 509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1 928 652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2 446 073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27 019,4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29 240,4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2221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- 64 708,4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64 708,4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мәлімденсін: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2012 жылға арналған аудан бюджетінде 2012 жылдың 1 қаңтарында пайда болған 66 929,4 мың теңге сомасындағы бюджеттік қаражаттардың бос қалдықтары белгіленген заңнамалық тәртіпте пайдаланылатыны есепке алынсын»;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мәлімденсін.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А.Әлжанов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Л.Ж.Дүйсенов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А.Қ.Хасенов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наурыздағы № 5С-3/4-12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желтоқсандағы № 4С-42/4-11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10"/>
        <w:gridCol w:w="568"/>
        <w:gridCol w:w="7193"/>
        <w:gridCol w:w="204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2408384,0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452223,0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15537,0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15537,0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157272,0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157272,0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255656,0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202394,0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28846,0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22018,0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3611,0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11679,0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3609,0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3609,0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17509,0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1928652,0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1928652,0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1928652,0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545"/>
        <w:gridCol w:w="422"/>
        <w:gridCol w:w="7598"/>
        <w:gridCol w:w="203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Шығындар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2446073,0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206221,0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14972,0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50462,0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44632,0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5830,0</w:t>
            </w:r>
          </w:p>
        </w:tc>
      </w:tr>
      <w:tr>
        <w:trPr>
          <w:trHeight w:val="8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113216,0</w:t>
            </w:r>
          </w:p>
        </w:tc>
      </w:tr>
      <w:tr>
        <w:trPr>
          <w:trHeight w:val="10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111416,0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27571,0</w:t>
            </w:r>
          </w:p>
        </w:tc>
      </w:tr>
      <w:tr>
        <w:trPr>
          <w:trHeight w:val="16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1726,0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1726,0</w:t>
            </w:r>
          </w:p>
        </w:tc>
      </w:tr>
      <w:tr>
        <w:trPr>
          <w:trHeight w:val="8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10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1587397,0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1585257,0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1284436,0</w:t>
            </w:r>
          </w:p>
        </w:tc>
      </w:tr>
      <w:tr>
        <w:trPr>
          <w:trHeight w:val="8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 әдістемелік кешендерді сатып алу және жеткізу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17134,0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48815,0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173438,0</w:t>
            </w:r>
          </w:p>
        </w:tc>
      </w:tr>
      <w:tr>
        <w:trPr>
          <w:trHeight w:val="15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14877,0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12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10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98405,0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98405,0</w:t>
            </w:r>
          </w:p>
        </w:tc>
      </w:tr>
      <w:tr>
        <w:trPr>
          <w:trHeight w:val="12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19854,0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22936,0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2722,0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7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333833,0</w:t>
            </w:r>
          </w:p>
        </w:tc>
      </w:tr>
      <w:tr>
        <w:trPr>
          <w:trHeight w:val="9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12404,0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қалаларда үнемі жылумен жабдықтауды қамтамасыз 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Кондоминиумдар нысандарына арналған техникалық паспорттарды дайындау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291838,0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41363,0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211575,0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118624,0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97543,0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64356,0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24784,0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10613,0</w:t>
            </w:r>
          </w:p>
        </w:tc>
      </w:tr>
      <w:tr>
        <w:trPr>
          <w:trHeight w:val="12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5489,0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4589,0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10468,0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3711,0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10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49033,0</w:t>
            </w:r>
          </w:p>
        </w:tc>
      </w:tr>
      <w:tr>
        <w:trPr>
          <w:trHeight w:val="8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22868,0</w:t>
            </w:r>
          </w:p>
        </w:tc>
      </w:tr>
      <w:tr>
        <w:trPr>
          <w:trHeight w:val="10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16526,0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26165,0</w:t>
            </w:r>
          </w:p>
        </w:tc>
      </w:tr>
      <w:tr>
        <w:trPr>
          <w:trHeight w:val="8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6824,0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- шаралар жүргізу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19341,0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5842,0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5842,0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5301,0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7264,0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19507,3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9557,3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6947,3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8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6056,0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11878,7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11878,7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27019,4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-64708,4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64708,4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наурыздағы № 5С-3/4-12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желтоқсандағы № 4С-42/4-11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
бөлінген мақсатты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5"/>
        <w:gridCol w:w="1945"/>
      </w:tblGrid>
      <w:tr>
        <w:trPr>
          <w:trHeight w:val="25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0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74 829</w:t>
            </w:r>
          </w:p>
        </w:tc>
      </w:tr>
      <w:tr>
        <w:trPr>
          <w:trHeight w:val="40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27 529</w:t>
            </w:r>
          </w:p>
        </w:tc>
      </w:tr>
      <w:tr>
        <w:trPr>
          <w:trHeight w:val="61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</w:tr>
      <w:tr>
        <w:trPr>
          <w:trHeight w:val="58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қызметтердің шығындарына Ұлы Отан Соғысының ардагерлері мен мүгедектеріне әлеуметтік көмек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81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қамтамасыз етілмеген отбасылары мен Ерейментау ауданының ауылдық жерлеріндегі көп балалы отбасылардан студенттердің колледждердегі оқуы үшін төлемге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810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тұрғын-үй коммуналдық шаруашылығы, жолаушылар көлігі және автокөлік жолдар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</w:t>
            </w:r>
          </w:p>
        </w:tc>
      </w:tr>
      <w:tr>
        <w:trPr>
          <w:trHeight w:val="43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жылу трассасын күрделi жөндеуіне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</w:t>
            </w:r>
          </w:p>
        </w:tc>
      </w:tr>
      <w:tr>
        <w:trPr>
          <w:trHeight w:val="43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46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40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47 300</w:t>
            </w:r>
          </w:p>
        </w:tc>
      </w:tr>
      <w:tr>
        <w:trPr>
          <w:trHeight w:val="58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47 300</w:t>
            </w:r>
          </w:p>
        </w:tc>
      </w:tr>
      <w:tr>
        <w:trPr>
          <w:trHeight w:val="88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"Ерейментау қаласындағы туберкулез диспансерінің ғимаратын туберкулез науқастары үшін жатақханаға қайта құрастыру" жобасы бойынша жобалық сметалық құжаттама әзірлеу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8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№ 1 орта мектебі үшін қазандықтың құрылысы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335" w:hRule="atLeast"/>
        </w:trPr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"Ерейментау ауданы Ақмырза, Изобильное және Селетинское ауылдардағы су өткізу желілерін қайта құру" жобасы бойынша мемлекеттік сараптама өткізумен жобалық сметалық құжаттама әзірлеу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