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7023d9" w14:textId="37023d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Ерейментау ауданында аз қамтылған отбасыларына (азаматтарына) тұрғын үй көмегін көрсету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Ерейментау аудандық мәслихатының 2012 жылғы 24 сәуірдегі № 5С-5/6-12 шешімі. Ақмола облысы Ерейментау ауданының Әділет басқармасында 2012 жылғы 22 мамырда № 1-9-196 тіркелді. Күші жойылды - Ақмола облысы Ерейментау аудандық мәслихатының 2015 жылғы 3 наурыздағы № 5С-35/2-15 шешімімен</w:t>
      </w:r>
    </w:p>
    <w:p>
      <w:pPr>
        <w:spacing w:after="0"/>
        <w:ind w:left="0"/>
        <w:jc w:val="both"/>
      </w:pPr>
      <w:r>
        <w:rPr>
          <w:rFonts w:ascii="Times New Roman"/>
          <w:b w:val="false"/>
          <w:i w:val="false"/>
          <w:color w:val="ff0000"/>
          <w:sz w:val="28"/>
        </w:rPr>
        <w:t xml:space="preserve">      Ескерту. Күші жойылды - Ақмола облысы Ерейментау аудандық мәслихатының 03.03.2015 </w:t>
      </w:r>
      <w:r>
        <w:rPr>
          <w:rFonts w:ascii="Times New Roman"/>
          <w:b w:val="false"/>
          <w:i w:val="false"/>
          <w:color w:val="ff0000"/>
          <w:sz w:val="28"/>
        </w:rPr>
        <w:t>№ 5С-35/2-15</w:t>
      </w:r>
      <w:r>
        <w:rPr>
          <w:rFonts w:ascii="Times New Roman"/>
          <w:b w:val="false"/>
          <w:i w:val="false"/>
          <w:color w:val="ff0000"/>
          <w:sz w:val="28"/>
        </w:rPr>
        <w:t xml:space="preserve"> (ресми жарияланған күннен бастап қолданысқа енгізіледі) шешімімен.</w:t>
      </w:r>
    </w:p>
    <w:bookmarkStart w:name="z1" w:id="0"/>
    <w:p>
      <w:pPr>
        <w:spacing w:after="0"/>
        <w:ind w:left="0"/>
        <w:jc w:val="both"/>
      </w:pPr>
      <w:r>
        <w:rPr>
          <w:rFonts w:ascii="Times New Roman"/>
          <w:b w:val="false"/>
          <w:i w:val="false"/>
          <w:color w:val="ff0000"/>
          <w:sz w:val="28"/>
        </w:rPr>
        <w:t>      Ескерту. Шешімнің тақырыбы жаңа редакцияда - Ақмола облысы Ерейментау аудандық мәслихатының 27.03.2013</w:t>
      </w:r>
      <w:r>
        <w:rPr>
          <w:rFonts w:ascii="Times New Roman"/>
          <w:b w:val="false"/>
          <w:i w:val="false"/>
          <w:color w:val="000000"/>
          <w:sz w:val="28"/>
        </w:rPr>
        <w:t> </w:t>
      </w:r>
      <w:r>
        <w:rPr>
          <w:rFonts w:ascii="Times New Roman"/>
          <w:b w:val="false"/>
          <w:i w:val="false"/>
          <w:color w:val="000000"/>
          <w:sz w:val="28"/>
        </w:rPr>
        <w:t>№ 5С-13/6-13</w:t>
      </w:r>
      <w:r>
        <w:rPr>
          <w:rFonts w:ascii="Times New Roman"/>
          <w:b w:val="false"/>
          <w:i w:val="false"/>
          <w:color w:val="000000"/>
          <w:sz w:val="28"/>
        </w:rPr>
        <w:t> </w:t>
      </w:r>
      <w:r>
        <w:rPr>
          <w:rFonts w:ascii="Times New Roman"/>
          <w:b w:val="false"/>
          <w:i w:val="false"/>
          <w:color w:val="ff0000"/>
          <w:sz w:val="28"/>
        </w:rPr>
        <w:t>(ресми жарияланған күнінен бастап қолданысқа енгізіледі) шешімімен.</w:t>
      </w:r>
      <w:r>
        <w:br/>
      </w:r>
      <w:r>
        <w:rPr>
          <w:rFonts w:ascii="Times New Roman"/>
          <w:b w:val="false"/>
          <w:i w:val="false"/>
          <w:color w:val="000000"/>
          <w:sz w:val="28"/>
        </w:rPr>
        <w:t>
</w:t>
      </w:r>
      <w:r>
        <w:rPr>
          <w:rFonts w:ascii="Times New Roman"/>
          <w:b w:val="false"/>
          <w:i w:val="false"/>
          <w:color w:val="ff0000"/>
          <w:sz w:val="28"/>
        </w:rPr>
        <w:t>      Ескерту. Барлық мәтін бойынша "отбасыларына (азаматтарына)" деген сөздердің алдында "аз қамтылған" деген сөздерімен толықтырылды - Ақмола облысы Ерейментау аудандық мәслихатының 27.03.2013</w:t>
      </w:r>
      <w:r>
        <w:rPr>
          <w:rFonts w:ascii="Times New Roman"/>
          <w:b w:val="false"/>
          <w:i w:val="false"/>
          <w:color w:val="000000"/>
          <w:sz w:val="28"/>
        </w:rPr>
        <w:t> </w:t>
      </w:r>
      <w:r>
        <w:rPr>
          <w:rFonts w:ascii="Times New Roman"/>
          <w:b w:val="false"/>
          <w:i w:val="false"/>
          <w:color w:val="000000"/>
          <w:sz w:val="28"/>
        </w:rPr>
        <w:t>№ 5С-13/6-13</w:t>
      </w:r>
      <w:r>
        <w:rPr>
          <w:rFonts w:ascii="Times New Roman"/>
          <w:b w:val="false"/>
          <w:i w:val="false"/>
          <w:color w:val="000000"/>
          <w:sz w:val="28"/>
        </w:rPr>
        <w:t> </w:t>
      </w:r>
      <w:r>
        <w:rPr>
          <w:rFonts w:ascii="Times New Roman"/>
          <w:b w:val="false"/>
          <w:i w:val="false"/>
          <w:color w:val="ff0000"/>
          <w:sz w:val="28"/>
        </w:rPr>
        <w:t>(ресми жарияланған күнінен бастап қолданысқа енгізіледі) шешімімен.</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Мәтінде авторлық орфография және пунктуация сақталған.</w:t>
      </w:r>
      <w:r>
        <w:br/>
      </w:r>
      <w:r>
        <w:rPr>
          <w:rFonts w:ascii="Times New Roman"/>
          <w:b w:val="false"/>
          <w:i w:val="false"/>
          <w:color w:val="000000"/>
          <w:sz w:val="28"/>
        </w:rPr>
        <w:t>
</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«Тұрғын үй қатынастары туралы» Қазақстан Республикасының 1997 жылғы 16 сәуірдегі Заңының </w:t>
      </w:r>
      <w:r>
        <w:rPr>
          <w:rFonts w:ascii="Times New Roman"/>
          <w:b w:val="false"/>
          <w:i w:val="false"/>
          <w:color w:val="000000"/>
          <w:sz w:val="28"/>
        </w:rPr>
        <w:t>97 бабына</w:t>
      </w:r>
      <w:r>
        <w:rPr>
          <w:rFonts w:ascii="Times New Roman"/>
          <w:b w:val="false"/>
          <w:i w:val="false"/>
          <w:color w:val="000000"/>
          <w:sz w:val="28"/>
        </w:rPr>
        <w:t>, «Тұрғын үй көмегін көрсету Ережесін бекіту туралы» Қазақстан Республикасы Үкіметінің 2009 жылғы 30 желтоқсандағы № 2314 </w:t>
      </w:r>
      <w:r>
        <w:rPr>
          <w:rFonts w:ascii="Times New Roman"/>
          <w:b w:val="false"/>
          <w:i w:val="false"/>
          <w:color w:val="000000"/>
          <w:sz w:val="28"/>
        </w:rPr>
        <w:t>Қаулысына</w:t>
      </w:r>
      <w:r>
        <w:rPr>
          <w:rFonts w:ascii="Times New Roman"/>
          <w:b w:val="false"/>
          <w:i w:val="false"/>
          <w:color w:val="000000"/>
          <w:sz w:val="28"/>
        </w:rPr>
        <w:t xml:space="preserve"> сәйкес, Ерейментау ауданының мәслихаты ШЕШІМ ЕТТІ:</w:t>
      </w:r>
      <w:r>
        <w:br/>
      </w:r>
      <w:r>
        <w:rPr>
          <w:rFonts w:ascii="Times New Roman"/>
          <w:b w:val="false"/>
          <w:i w:val="false"/>
          <w:color w:val="000000"/>
          <w:sz w:val="28"/>
        </w:rPr>
        <w:t>
</w:t>
      </w:r>
      <w:r>
        <w:rPr>
          <w:rFonts w:ascii="Times New Roman"/>
          <w:b w:val="false"/>
          <w:i w:val="false"/>
          <w:color w:val="000000"/>
          <w:sz w:val="28"/>
        </w:rPr>
        <w:t>
      1. Ерейментау ауданында аз қамтылған отбасыларына (азаматтарына) тұрғын үй көмегiн көрсету қағидасы осы шешiмнiң </w:t>
      </w:r>
      <w:r>
        <w:rPr>
          <w:rFonts w:ascii="Times New Roman"/>
          <w:b w:val="false"/>
          <w:i w:val="false"/>
          <w:color w:val="000000"/>
          <w:sz w:val="28"/>
        </w:rPr>
        <w:t>қосымшасына</w:t>
      </w:r>
      <w:r>
        <w:rPr>
          <w:rFonts w:ascii="Times New Roman"/>
          <w:b w:val="false"/>
          <w:i w:val="false"/>
          <w:color w:val="000000"/>
          <w:sz w:val="28"/>
        </w:rPr>
        <w:t xml:space="preserve"> сәйкес бекiтiлсiн.</w:t>
      </w:r>
      <w:r>
        <w:br/>
      </w:r>
      <w:r>
        <w:rPr>
          <w:rFonts w:ascii="Times New Roman"/>
          <w:b w:val="false"/>
          <w:i w:val="false"/>
          <w:color w:val="000000"/>
          <w:sz w:val="28"/>
        </w:rPr>
        <w:t>
</w:t>
      </w:r>
      <w:r>
        <w:rPr>
          <w:rFonts w:ascii="Times New Roman"/>
          <w:b w:val="false"/>
          <w:i w:val="false"/>
          <w:color w:val="ff0000"/>
          <w:sz w:val="28"/>
        </w:rPr>
        <w:t xml:space="preserve">      Ескерту. 1 тармақ жаңа редакцияда - Ақмола облысы Ерейментау аудандық мәслихатының 27.03.2013 </w:t>
      </w:r>
      <w:r>
        <w:rPr>
          <w:rFonts w:ascii="Times New Roman"/>
          <w:b w:val="false"/>
          <w:i w:val="false"/>
          <w:color w:val="000000"/>
          <w:sz w:val="28"/>
        </w:rPr>
        <w:t>№ 5С-13/6-13</w:t>
      </w:r>
      <w:r>
        <w:rPr>
          <w:rFonts w:ascii="Times New Roman"/>
          <w:b w:val="false"/>
          <w:i w:val="false"/>
          <w:color w:val="ff0000"/>
          <w:sz w:val="28"/>
        </w:rPr>
        <w:t xml:space="preserve"> (ресми жарияланған күнінен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2. Ерейментау аудандық мәслихатының 2011 жылғы 13 желтоқсандағы № 4С-42/9-11 «Ерейментау ауданы бойынша тұрғын үй көмегін көрсету Ережесін бекіту туралы» (нормативтік құқықтық актілерді мемлекеттік тіркеудің № 1-9-186 Тізілімінде тіркелген, аудандық «Ереймен» газетінде 2012 жылдың 04 ақпанында, аудандық «Ерейментау» газетінде 2012 жылдың 04 ақпанында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жойылған деп танылсын.</w:t>
      </w:r>
      <w:r>
        <w:br/>
      </w:r>
      <w:r>
        <w:rPr>
          <w:rFonts w:ascii="Times New Roman"/>
          <w:b w:val="false"/>
          <w:i w:val="false"/>
          <w:color w:val="000000"/>
          <w:sz w:val="28"/>
        </w:rPr>
        <w:t>
</w:t>
      </w:r>
      <w:r>
        <w:rPr>
          <w:rFonts w:ascii="Times New Roman"/>
          <w:b w:val="false"/>
          <w:i w:val="false"/>
          <w:color w:val="000000"/>
          <w:sz w:val="28"/>
        </w:rPr>
        <w:t>
      3. Осы шешімнің орындалуын бақылау Ерейментау ауданының мәслихатының бюджет, қаржы, әлеуметтік-экономикалық даму, экология және ардагерлермен жұмыс мәселелері бойынша тұрақты комиссияға жүктелсін.</w:t>
      </w:r>
      <w:r>
        <w:br/>
      </w:r>
      <w:r>
        <w:rPr>
          <w:rFonts w:ascii="Times New Roman"/>
          <w:b w:val="false"/>
          <w:i w:val="false"/>
          <w:color w:val="000000"/>
          <w:sz w:val="28"/>
        </w:rPr>
        <w:t>
</w:t>
      </w:r>
      <w:r>
        <w:rPr>
          <w:rFonts w:ascii="Times New Roman"/>
          <w:b w:val="false"/>
          <w:i w:val="false"/>
          <w:color w:val="000000"/>
          <w:sz w:val="28"/>
        </w:rPr>
        <w:t>
      4.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0"/>
    <w:p>
      <w:pPr>
        <w:spacing w:after="0"/>
        <w:ind w:left="0"/>
        <w:jc w:val="both"/>
      </w:pPr>
      <w:r>
        <w:rPr>
          <w:rFonts w:ascii="Times New Roman"/>
          <w:b w:val="false"/>
          <w:i/>
          <w:color w:val="000000"/>
          <w:sz w:val="28"/>
        </w:rPr>
        <w:t>      Ерейментау аудандық</w:t>
      </w:r>
      <w:r>
        <w:br/>
      </w:r>
      <w:r>
        <w:rPr>
          <w:rFonts w:ascii="Times New Roman"/>
          <w:b w:val="false"/>
          <w:i w:val="false"/>
          <w:color w:val="000000"/>
          <w:sz w:val="28"/>
        </w:rPr>
        <w:t>
</w:t>
      </w:r>
      <w:r>
        <w:rPr>
          <w:rFonts w:ascii="Times New Roman"/>
          <w:b w:val="false"/>
          <w:i/>
          <w:color w:val="000000"/>
          <w:sz w:val="28"/>
        </w:rPr>
        <w:t>      мәслихаты сессиясының                      А.Сырымбетов</w:t>
      </w:r>
      <w:r>
        <w:br/>
      </w:r>
      <w:r>
        <w:rPr>
          <w:rFonts w:ascii="Times New Roman"/>
          <w:b w:val="false"/>
          <w:i w:val="false"/>
          <w:color w:val="000000"/>
          <w:sz w:val="28"/>
        </w:rPr>
        <w:t>
</w:t>
      </w:r>
      <w:r>
        <w:rPr>
          <w:rFonts w:ascii="Times New Roman"/>
          <w:b w:val="false"/>
          <w:i/>
          <w:color w:val="000000"/>
          <w:sz w:val="28"/>
        </w:rPr>
        <w:t>      төрағасы</w:t>
      </w:r>
    </w:p>
    <w:p>
      <w:pPr>
        <w:spacing w:after="0"/>
        <w:ind w:left="0"/>
        <w:jc w:val="both"/>
      </w:pPr>
      <w:r>
        <w:rPr>
          <w:rFonts w:ascii="Times New Roman"/>
          <w:b w:val="false"/>
          <w:i/>
          <w:color w:val="000000"/>
          <w:sz w:val="28"/>
        </w:rPr>
        <w:t>      Ерейментау аудандық</w:t>
      </w:r>
      <w:r>
        <w:br/>
      </w:r>
      <w:r>
        <w:rPr>
          <w:rFonts w:ascii="Times New Roman"/>
          <w:b w:val="false"/>
          <w:i w:val="false"/>
          <w:color w:val="000000"/>
          <w:sz w:val="28"/>
        </w:rPr>
        <w:t>
</w:t>
      </w:r>
      <w:r>
        <w:rPr>
          <w:rFonts w:ascii="Times New Roman"/>
          <w:b w:val="false"/>
          <w:i/>
          <w:color w:val="000000"/>
          <w:sz w:val="28"/>
        </w:rPr>
        <w:t>      мәслихатының хатшысы                       Қ.Махметов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Ерейментау ауданының әкімі                 Л.Ж.Дүйсенов</w:t>
      </w:r>
    </w:p>
    <w:bookmarkStart w:name="z6" w:id="1"/>
    <w:p>
      <w:pPr>
        <w:spacing w:after="0"/>
        <w:ind w:left="0"/>
        <w:jc w:val="both"/>
      </w:pPr>
      <w:r>
        <w:rPr>
          <w:rFonts w:ascii="Times New Roman"/>
          <w:b w:val="false"/>
          <w:i w:val="false"/>
          <w:color w:val="000000"/>
          <w:sz w:val="28"/>
        </w:rPr>
        <w:t>
Ерейментау аудандық мәслихатының</w:t>
      </w:r>
      <w:r>
        <w:br/>
      </w:r>
      <w:r>
        <w:rPr>
          <w:rFonts w:ascii="Times New Roman"/>
          <w:b w:val="false"/>
          <w:i w:val="false"/>
          <w:color w:val="000000"/>
          <w:sz w:val="28"/>
        </w:rPr>
        <w:t xml:space="preserve">
2012 жылғы 24 сәуірдегі     </w:t>
      </w:r>
      <w:r>
        <w:br/>
      </w:r>
      <w:r>
        <w:rPr>
          <w:rFonts w:ascii="Times New Roman"/>
          <w:b w:val="false"/>
          <w:i w:val="false"/>
          <w:color w:val="000000"/>
          <w:sz w:val="28"/>
        </w:rPr>
        <w:t xml:space="preserve">
№ 5С-5/6-12 шешімімен      </w:t>
      </w:r>
      <w:r>
        <w:br/>
      </w:r>
      <w:r>
        <w:rPr>
          <w:rFonts w:ascii="Times New Roman"/>
          <w:b w:val="false"/>
          <w:i w:val="false"/>
          <w:color w:val="000000"/>
          <w:sz w:val="28"/>
        </w:rPr>
        <w:t xml:space="preserve">
бекітілді            </w:t>
      </w:r>
    </w:p>
    <w:bookmarkEnd w:id="1"/>
    <w:p>
      <w:pPr>
        <w:spacing w:after="0"/>
        <w:ind w:left="0"/>
        <w:jc w:val="left"/>
      </w:pPr>
      <w:r>
        <w:rPr>
          <w:rFonts w:ascii="Times New Roman"/>
          <w:b/>
          <w:i w:val="false"/>
          <w:color w:val="000000"/>
        </w:rPr>
        <w:t xml:space="preserve"> Ерейментау ауданында аз қамтылған отбасыларына (азаматтарына) тұрғын үй көмегiн көрсету қағидасы</w:t>
      </w:r>
    </w:p>
    <w:p>
      <w:pPr>
        <w:spacing w:after="0"/>
        <w:ind w:left="0"/>
        <w:jc w:val="both"/>
      </w:pPr>
      <w:r>
        <w:rPr>
          <w:rFonts w:ascii="Times New Roman"/>
          <w:b w:val="false"/>
          <w:i w:val="false"/>
          <w:color w:val="ff0000"/>
          <w:sz w:val="28"/>
        </w:rPr>
        <w:t>      Ескерту. Қағиданың тақырыбы жаңа редакцияда - Ақмола облысы Ерейментау аудандық мәслихатының 27.03.2013</w:t>
      </w:r>
      <w:r>
        <w:rPr>
          <w:rFonts w:ascii="Times New Roman"/>
          <w:b w:val="false"/>
          <w:i w:val="false"/>
          <w:color w:val="000000"/>
          <w:sz w:val="28"/>
        </w:rPr>
        <w:t xml:space="preserve"> № 5С-13/6-13</w:t>
      </w:r>
      <w:r>
        <w:rPr>
          <w:rFonts w:ascii="Times New Roman"/>
          <w:b w:val="false"/>
          <w:i w:val="false"/>
          <w:color w:val="000000"/>
          <w:sz w:val="28"/>
        </w:rPr>
        <w:t> </w:t>
      </w:r>
      <w:r>
        <w:rPr>
          <w:rFonts w:ascii="Times New Roman"/>
          <w:b w:val="false"/>
          <w:i w:val="false"/>
          <w:color w:val="ff0000"/>
          <w:sz w:val="28"/>
        </w:rPr>
        <w:t>(ресми жарияланған күнінен бастап қолданысқа енгізіледі) шешімімен.</w:t>
      </w:r>
      <w:r>
        <w:br/>
      </w:r>
      <w:r>
        <w:rPr>
          <w:rFonts w:ascii="Times New Roman"/>
          <w:b w:val="false"/>
          <w:i w:val="false"/>
          <w:color w:val="000000"/>
          <w:sz w:val="28"/>
        </w:rPr>
        <w:t>
      Осы Ерейментау ауданында аз қамтылған отбасыларына (азаматтарына) тұрғын үй көмегiн көрсету қағидасы (бұдан әрi – Қағида) «Тұрғын үй қатынастары туралы» Қазақстан Республикасының 1997 жылғы 16 сәуiрдегi </w:t>
      </w:r>
      <w:r>
        <w:rPr>
          <w:rFonts w:ascii="Times New Roman"/>
          <w:b w:val="false"/>
          <w:i w:val="false"/>
          <w:color w:val="000000"/>
          <w:sz w:val="28"/>
        </w:rPr>
        <w:t>Заңына</w:t>
      </w:r>
      <w:r>
        <w:rPr>
          <w:rFonts w:ascii="Times New Roman"/>
          <w:b w:val="false"/>
          <w:i w:val="false"/>
          <w:color w:val="000000"/>
          <w:sz w:val="28"/>
        </w:rPr>
        <w:t>, «Әлеуметтiк тұрғыдан қорғалатын азаматтарға телекоммуникация қызметтерiн көрсеткені үшін абоненттiк төлемақы тарифінің көтерілуіне өтемақы төлеудің кейбiр мәселелері туралы № 512 </w:t>
      </w:r>
      <w:r>
        <w:rPr>
          <w:rFonts w:ascii="Times New Roman"/>
          <w:b w:val="false"/>
          <w:i w:val="false"/>
          <w:color w:val="000000"/>
          <w:sz w:val="28"/>
        </w:rPr>
        <w:t>Қаулысына</w:t>
      </w:r>
      <w:r>
        <w:rPr>
          <w:rFonts w:ascii="Times New Roman"/>
          <w:b w:val="false"/>
          <w:i w:val="false"/>
          <w:color w:val="000000"/>
          <w:sz w:val="28"/>
        </w:rPr>
        <w:t>, «Тұрғын үй көмегiн көрсету ережесiн бекiту туралы» Қазақстан Республикасының Үкiметiнiң 2009 жылғы 30 желтоқсандағы № 2314 </w:t>
      </w:r>
      <w:r>
        <w:rPr>
          <w:rFonts w:ascii="Times New Roman"/>
          <w:b w:val="false"/>
          <w:i w:val="false"/>
          <w:color w:val="000000"/>
          <w:sz w:val="28"/>
        </w:rPr>
        <w:t>Қаулысына</w:t>
      </w:r>
      <w:r>
        <w:rPr>
          <w:rFonts w:ascii="Times New Roman"/>
          <w:b w:val="false"/>
          <w:i w:val="false"/>
          <w:color w:val="000000"/>
          <w:sz w:val="28"/>
        </w:rPr>
        <w:t xml:space="preserve"> сәйкес құрастырылған.</w:t>
      </w:r>
      <w:r>
        <w:br/>
      </w: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Ақмола облысы Ерейментау аудандық мәслихатының 27.03.2013 </w:t>
      </w:r>
      <w:r>
        <w:rPr>
          <w:rFonts w:ascii="Times New Roman"/>
          <w:b w:val="false"/>
          <w:i w:val="false"/>
          <w:color w:val="000000"/>
          <w:sz w:val="28"/>
        </w:rPr>
        <w:t>№ 5С-13/6-13</w:t>
      </w:r>
      <w:r>
        <w:rPr>
          <w:rFonts w:ascii="Times New Roman"/>
          <w:b w:val="false"/>
          <w:i w:val="false"/>
          <w:color w:val="ff0000"/>
          <w:sz w:val="28"/>
        </w:rPr>
        <w:t xml:space="preserve"> (ресми жарияланған күнінен бастап қолданысқа енгізіледі) шешімімен.</w:t>
      </w:r>
    </w:p>
    <w:bookmarkStart w:name="z7" w:id="2"/>
    <w:p>
      <w:pPr>
        <w:spacing w:after="0"/>
        <w:ind w:left="0"/>
        <w:jc w:val="left"/>
      </w:pPr>
      <w:r>
        <w:rPr>
          <w:rFonts w:ascii="Times New Roman"/>
          <w:b/>
          <w:i w:val="false"/>
          <w:color w:val="000000"/>
        </w:rPr>
        <w:t xml:space="preserve"> 
1. Жалпы ережелер</w:t>
      </w:r>
    </w:p>
    <w:bookmarkEnd w:id="2"/>
    <w:bookmarkStart w:name="z8" w:id="3"/>
    <w:p>
      <w:pPr>
        <w:spacing w:after="0"/>
        <w:ind w:left="0"/>
        <w:jc w:val="both"/>
      </w:pPr>
      <w:r>
        <w:rPr>
          <w:rFonts w:ascii="Times New Roman"/>
          <w:b w:val="false"/>
          <w:i w:val="false"/>
          <w:color w:val="000000"/>
          <w:sz w:val="28"/>
        </w:rPr>
        <w:t>      1. Тұрғын үй көмегi Қазақстан Республикасының азаматтарына, Ерейментау ауданында тұрақты тұратын аз қамтылған отбасыларға (азаматтарға) тұтыну төлемінің шығынын жабу үшін берілетін өтем ұсынылады.</w:t>
      </w:r>
      <w:r>
        <w:br/>
      </w:r>
      <w:r>
        <w:rPr>
          <w:rFonts w:ascii="Times New Roman"/>
          <w:b w:val="false"/>
          <w:i w:val="false"/>
          <w:color w:val="000000"/>
          <w:sz w:val="28"/>
        </w:rPr>
        <w:t>
      жекешелендiрiлген тұрғын үй-жайларда (пәтерлерде) тұратын немесе мемлекеттiк тұрғын үй қорындағы тұрғын үй-жайларды (пәтерлердi) жалдаушылар (қосымша жалдаушылар) болып табылатын аз қамтылған отбасыларға (азаматтарға) тұрғын үйді (тұрғын ғимаратты) күтіп-ұстауға арналған шығыстар төлемін;</w:t>
      </w:r>
      <w:r>
        <w:br/>
      </w:r>
      <w:r>
        <w:rPr>
          <w:rFonts w:ascii="Times New Roman"/>
          <w:b w:val="false"/>
          <w:i w:val="false"/>
          <w:color w:val="000000"/>
          <w:sz w:val="28"/>
        </w:rPr>
        <w:t>
      тұрғын үй меншік иелері немесе жалдаушылары (қосымша жалдаушылары) болып табылатын аз қамтылған отбасыларға (азаматтарға) коммуналдық қызметтерді тұтынуға;</w:t>
      </w:r>
      <w:r>
        <w:br/>
      </w:r>
      <w:r>
        <w:rPr>
          <w:rFonts w:ascii="Times New Roman"/>
          <w:b w:val="false"/>
          <w:i w:val="false"/>
          <w:color w:val="000000"/>
          <w:sz w:val="28"/>
        </w:rPr>
        <w:t>
      тұрғын үйдің меншік иелері немесе жалдаушылары (қосымша жалдаушылары) болып табылатын аз қамтылған отбасыларға (азаматтарға) телекоммуникация желісіне қосылған телефонға абоненттік төлемақының өсуі бөлігіндегі байланыс қызметтер;</w:t>
      </w:r>
      <w:r>
        <w:br/>
      </w:r>
      <w:r>
        <w:rPr>
          <w:rFonts w:ascii="Times New Roman"/>
          <w:b w:val="false"/>
          <w:i w:val="false"/>
          <w:color w:val="000000"/>
          <w:sz w:val="28"/>
        </w:rPr>
        <w:t>
      жергілікті атқарушы орган жеке тұрғын үй қорынан жалға алған тұрғын үйді пайдаланғаны үшін жалға алу төлемақысына ақы төлеуге беріледі.</w:t>
      </w:r>
      <w:r>
        <w:br/>
      </w:r>
      <w:r>
        <w:rPr>
          <w:rFonts w:ascii="Times New Roman"/>
          <w:b w:val="false"/>
          <w:i w:val="false"/>
          <w:color w:val="000000"/>
          <w:sz w:val="28"/>
        </w:rPr>
        <w:t>
</w:t>
      </w:r>
      <w:r>
        <w:rPr>
          <w:rFonts w:ascii="Times New Roman"/>
          <w:b w:val="false"/>
          <w:i w:val="false"/>
          <w:color w:val="ff0000"/>
          <w:sz w:val="28"/>
        </w:rPr>
        <w:t xml:space="preserve">      Ескерту. 1 тармаққа өзгерістер енгізілді - Ақмола облысы Ерейментау аудандық мәслихатының 2012.12.10 </w:t>
      </w:r>
      <w:r>
        <w:rPr>
          <w:rFonts w:ascii="Times New Roman"/>
          <w:b w:val="false"/>
          <w:i w:val="false"/>
          <w:color w:val="000000"/>
          <w:sz w:val="28"/>
        </w:rPr>
        <w:t>№ 5С-9/3-12</w:t>
      </w:r>
      <w:r>
        <w:rPr>
          <w:rFonts w:ascii="Times New Roman"/>
          <w:b w:val="false"/>
          <w:i w:val="false"/>
          <w:color w:val="000000"/>
          <w:sz w:val="28"/>
        </w:rPr>
        <w:t> </w:t>
      </w:r>
      <w:r>
        <w:rPr>
          <w:rFonts w:ascii="Times New Roman"/>
          <w:b w:val="false"/>
          <w:i w:val="false"/>
          <w:color w:val="ff0000"/>
          <w:sz w:val="28"/>
        </w:rPr>
        <w:t>(ресми жарияланған күнінен бастап қолданысқа енгізіледі); 27.03.2014</w:t>
      </w:r>
      <w:r>
        <w:rPr>
          <w:rFonts w:ascii="Times New Roman"/>
          <w:b w:val="false"/>
          <w:i w:val="false"/>
          <w:color w:val="000000"/>
          <w:sz w:val="28"/>
        </w:rPr>
        <w:t> </w:t>
      </w:r>
      <w:r>
        <w:rPr>
          <w:rFonts w:ascii="Times New Roman"/>
          <w:b w:val="false"/>
          <w:i w:val="false"/>
          <w:color w:val="000000"/>
          <w:sz w:val="28"/>
        </w:rPr>
        <w:t>№ 5С-24/6-14</w:t>
      </w:r>
      <w:r>
        <w:rPr>
          <w:rFonts w:ascii="Times New Roman"/>
          <w:b w:val="false"/>
          <w:i w:val="false"/>
          <w:color w:val="000000"/>
          <w:sz w:val="28"/>
        </w:rPr>
        <w:t> </w:t>
      </w:r>
      <w:r>
        <w:rPr>
          <w:rFonts w:ascii="Times New Roman"/>
          <w:b w:val="false"/>
          <w:i w:val="false"/>
          <w:color w:val="ff0000"/>
          <w:sz w:val="28"/>
        </w:rPr>
        <w:t>(ресми жарияланған күннен бастап қолданысқа енгізіледі); 27.06.2014</w:t>
      </w:r>
      <w:r>
        <w:rPr>
          <w:rFonts w:ascii="Times New Roman"/>
          <w:b w:val="false"/>
          <w:i w:val="false"/>
          <w:color w:val="000000"/>
          <w:sz w:val="28"/>
        </w:rPr>
        <w:t> </w:t>
      </w:r>
      <w:r>
        <w:rPr>
          <w:rFonts w:ascii="Times New Roman"/>
          <w:b w:val="false"/>
          <w:i w:val="false"/>
          <w:color w:val="000000"/>
          <w:sz w:val="28"/>
        </w:rPr>
        <w:t>№ 5С-28/4-14</w:t>
      </w:r>
      <w:r>
        <w:rPr>
          <w:rFonts w:ascii="Times New Roman"/>
          <w:b w:val="false"/>
          <w:i w:val="false"/>
          <w:color w:val="000000"/>
          <w:sz w:val="28"/>
        </w:rPr>
        <w:t> </w:t>
      </w:r>
      <w:r>
        <w:rPr>
          <w:rFonts w:ascii="Times New Roman"/>
          <w:b w:val="false"/>
          <w:i w:val="false"/>
          <w:color w:val="ff0000"/>
          <w:sz w:val="28"/>
        </w:rPr>
        <w:t>(ресми жарияланған күннен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2. Тұрғын үй көмегi аз қамтылған отбасыларға (азаматтарға) тұрғын үйдi (тұрғын ғимаратты) күтiп-ұстауға арналған шығыстар төлемдерi, коммуналдық қызметтер мен телекоммуникация желiсiне қосылған телефонға абоненттiк төлемақы ұлғаюы бөлiгiнде байланыс қызметтерi үшiн, тұрғын үйдi пайдаланғаны үшiн жалға алу ақысын төлеу, жекешелендiрiлген үй-жайларда (пәтерлерде) ақы төлеу сомасы мен отбасының (азаматтардың) осы мақсаттарға жұмсаған шығыстарының шектi жол берiлетiн деңгейiнiң арасындағы айырма ретiнде айқындалады.</w:t>
      </w:r>
      <w:r>
        <w:br/>
      </w:r>
      <w:r>
        <w:rPr>
          <w:rFonts w:ascii="Times New Roman"/>
          <w:b w:val="false"/>
          <w:i w:val="false"/>
          <w:color w:val="000000"/>
          <w:sz w:val="28"/>
        </w:rPr>
        <w:t>
      Телекоммуникация желісіне қосылған телефон үшін абоненттік төлемақының, жеке тұрғын үй қорынан жергілікті атқарушы орган жалдаған тұрғын үйді пайдаланғаны үшін жалға алу ақысының ұлғаюы бөлігінде, тұрғын үйді (тұрғын ғимаратты) күтіп-ұстауға, коммуналдық қызметтер мен байланыс қызметтерін тұтынуға отбасының (азаматтардың) бір тоқсанда тұтыну төлемiнiң шектi шығын үлесi, алдыңғы тоқсанда тұрғын үй көмегiне өтiнiш берiлiп, жалпы табысының 10 % шамасында белгiленедi.</w:t>
      </w:r>
      <w:r>
        <w:br/>
      </w:r>
      <w:r>
        <w:rPr>
          <w:rFonts w:ascii="Times New Roman"/>
          <w:b w:val="false"/>
          <w:i w:val="false"/>
          <w:color w:val="000000"/>
          <w:sz w:val="28"/>
        </w:rPr>
        <w:t>
</w:t>
      </w:r>
      <w:r>
        <w:rPr>
          <w:rFonts w:ascii="Times New Roman"/>
          <w:b w:val="false"/>
          <w:i w:val="false"/>
          <w:color w:val="ff0000"/>
          <w:sz w:val="28"/>
        </w:rPr>
        <w:t>      Ескерту. 2 тармақ жаңа редакцияда - Ақмола облысы Ерейментау аудандық мәслихатының 27.03.2014</w:t>
      </w:r>
      <w:r>
        <w:rPr>
          <w:rFonts w:ascii="Times New Roman"/>
          <w:b w:val="false"/>
          <w:i w:val="false"/>
          <w:color w:val="000000"/>
          <w:sz w:val="28"/>
        </w:rPr>
        <w:t> </w:t>
      </w:r>
      <w:r>
        <w:rPr>
          <w:rFonts w:ascii="Times New Roman"/>
          <w:b w:val="false"/>
          <w:i w:val="false"/>
          <w:color w:val="000000"/>
          <w:sz w:val="28"/>
        </w:rPr>
        <w:t>№ 5С-24/6-14</w:t>
      </w:r>
      <w:r>
        <w:rPr>
          <w:rFonts w:ascii="Times New Roman"/>
          <w:b w:val="false"/>
          <w:i w:val="false"/>
          <w:color w:val="000000"/>
          <w:sz w:val="28"/>
        </w:rPr>
        <w:t> </w:t>
      </w:r>
      <w:r>
        <w:rPr>
          <w:rFonts w:ascii="Times New Roman"/>
          <w:b w:val="false"/>
          <w:i w:val="false"/>
          <w:color w:val="ff0000"/>
          <w:sz w:val="28"/>
        </w:rPr>
        <w:t>(ресми жарияланған күннен бастап қолданысқа енгізіледі); өзгерістер енгізілді - Ақмола облысы Ерейментау аудандық мәслихатының 27.06.2014</w:t>
      </w:r>
      <w:r>
        <w:rPr>
          <w:rFonts w:ascii="Times New Roman"/>
          <w:b w:val="false"/>
          <w:i w:val="false"/>
          <w:color w:val="000000"/>
          <w:sz w:val="28"/>
        </w:rPr>
        <w:t> </w:t>
      </w:r>
      <w:r>
        <w:rPr>
          <w:rFonts w:ascii="Times New Roman"/>
          <w:b w:val="false"/>
          <w:i w:val="false"/>
          <w:color w:val="000000"/>
          <w:sz w:val="28"/>
        </w:rPr>
        <w:t>№ 5С-28/4-14</w:t>
      </w:r>
      <w:r>
        <w:rPr>
          <w:rFonts w:ascii="Times New Roman"/>
          <w:b w:val="false"/>
          <w:i w:val="false"/>
          <w:color w:val="000000"/>
          <w:sz w:val="28"/>
        </w:rPr>
        <w:t> </w:t>
      </w:r>
      <w:r>
        <w:rPr>
          <w:rFonts w:ascii="Times New Roman"/>
          <w:b w:val="false"/>
          <w:i w:val="false"/>
          <w:color w:val="ff0000"/>
          <w:sz w:val="28"/>
        </w:rPr>
        <w:t>(ресми жарияланған күннен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3. Өтем шараларымен қамсыздандырылатын тұрғын үй алаңының мөлшері ретінде бір адамға 18 шаршы метрден белгіленеді. Жалғыз тұратын азаматтарға өтем шараларымен қамсыздандырылатын тұрғын үй алаңының нормасы 30 шаршы метр болып белгіленеді, алайда бір бөлмелі пәтер алаңынан кем болмауы тиіс.</w:t>
      </w:r>
      <w:r>
        <w:br/>
      </w:r>
      <w:r>
        <w:rPr>
          <w:rFonts w:ascii="Times New Roman"/>
          <w:b w:val="false"/>
          <w:i w:val="false"/>
          <w:color w:val="000000"/>
          <w:sz w:val="28"/>
        </w:rPr>
        <w:t>
      Коммуналдық қызметті (сумен жабдықтау, газ, канализация, жылу энергиясы, электрмен жабдықтау, қоқыс) тұтыну нормативтері іс жүзінде тұтынылған шамаға қарай, алайда нормативтік құжаттарға сәйкестелетін (құрылыс нормалары мен ережелері) шекті шамалардан асырылмайтын деңгейде белгіленген. Электро қуатты тұтыну нормасы тұтынылған шамаға қарай белгіленеді, бірақ отбасы құрамында бір адамнан үш адамға дейін 150 (жүз елу) киловатт көп емес, төрт адамнан және одан да көп 200 (екі жүз) киловаттқа дейін. Тұрғын үйдің газбен жабдықталмағаны және тамақ дайындау үшін электр тұрмыстық плиталары қолданылатыны жөніндегі тиісті құжат болғанда, белгіленген нормативтерден асқан электр қуатына төленетін төлем, тұрғын үй көмегін алушылардың өтініші бойынша газбен жабдықтау үшін төленетін төлемнің есебіне есептеледі, бірақ газбен жабдықтаудың белгіленген тұтыну нормалары мен тарифтері шегінде жүргізіледі.</w:t>
      </w:r>
      <w:r>
        <w:br/>
      </w:r>
      <w:r>
        <w:rPr>
          <w:rFonts w:ascii="Times New Roman"/>
          <w:b w:val="false"/>
          <w:i w:val="false"/>
          <w:color w:val="000000"/>
          <w:sz w:val="28"/>
        </w:rPr>
        <w:t>
      Газды пайдалану нормасы – 1 адамға айына 8 килограмм.</w:t>
      </w:r>
      <w:r>
        <w:br/>
      </w:r>
      <w:r>
        <w:rPr>
          <w:rFonts w:ascii="Times New Roman"/>
          <w:b w:val="false"/>
          <w:i w:val="false"/>
          <w:color w:val="000000"/>
          <w:sz w:val="28"/>
        </w:rPr>
        <w:t>
</w:t>
      </w:r>
      <w:r>
        <w:rPr>
          <w:rFonts w:ascii="Times New Roman"/>
          <w:b w:val="false"/>
          <w:i w:val="false"/>
          <w:color w:val="000000"/>
          <w:sz w:val="28"/>
        </w:rPr>
        <w:t>
      4. Тұрғын үй көмегін тағайындау және төлеу бойынша өкілетті орган «Ерейментау ауданының жұмыспен қамту және әлеуметтік бағдарламалар бөлімі» мемлекеттік мекемесі болып табылады.</w:t>
      </w:r>
      <w:r>
        <w:br/>
      </w:r>
      <w:r>
        <w:rPr>
          <w:rFonts w:ascii="Times New Roman"/>
          <w:b w:val="false"/>
          <w:i w:val="false"/>
          <w:color w:val="000000"/>
          <w:sz w:val="28"/>
        </w:rPr>
        <w:t>
</w:t>
      </w:r>
      <w:r>
        <w:rPr>
          <w:rFonts w:ascii="Times New Roman"/>
          <w:b w:val="false"/>
          <w:i w:val="false"/>
          <w:color w:val="000000"/>
          <w:sz w:val="28"/>
        </w:rPr>
        <w:t>
      5. Телекоммуникация желілерінің абоненттеріне (бұдан әрі – абонент) телефонның абоненттік төлем тарифтерінің өтемін, телефонның абоненттік төлемінің ұлғайған айырмасын тұрғын үй күтімі мен коммуналды қызметті тұтынуға арналған шығын сомасына енгізу арқылы беріледі.</w:t>
      </w:r>
      <w:r>
        <w:br/>
      </w:r>
      <w:r>
        <w:rPr>
          <w:rFonts w:ascii="Times New Roman"/>
          <w:b w:val="false"/>
          <w:i w:val="false"/>
          <w:color w:val="000000"/>
          <w:sz w:val="28"/>
        </w:rPr>
        <w:t>
      Тұрғын үй жәрдемінің мөлшері, абоненттік тариф төлемінің өсімінің айырмасы абоненттік телефон төлемінен аспауы керек.</w:t>
      </w:r>
      <w:r>
        <w:br/>
      </w:r>
      <w:r>
        <w:rPr>
          <w:rFonts w:ascii="Times New Roman"/>
          <w:b w:val="false"/>
          <w:i w:val="false"/>
          <w:color w:val="000000"/>
          <w:sz w:val="28"/>
        </w:rPr>
        <w:t>
</w:t>
      </w:r>
      <w:r>
        <w:rPr>
          <w:rFonts w:ascii="Times New Roman"/>
          <w:b w:val="false"/>
          <w:i w:val="false"/>
          <w:color w:val="ff0000"/>
          <w:sz w:val="28"/>
        </w:rPr>
        <w:t>      Ескерту. 5 тармаққа өзгеріс енгізілді - Ақмола облысы Ерейментау аудандық мәслихатының 27.06.2014</w:t>
      </w:r>
      <w:r>
        <w:rPr>
          <w:rFonts w:ascii="Times New Roman"/>
          <w:b w:val="false"/>
          <w:i w:val="false"/>
          <w:color w:val="000000"/>
          <w:sz w:val="28"/>
        </w:rPr>
        <w:t> </w:t>
      </w:r>
      <w:r>
        <w:rPr>
          <w:rFonts w:ascii="Times New Roman"/>
          <w:b w:val="false"/>
          <w:i w:val="false"/>
          <w:color w:val="000000"/>
          <w:sz w:val="28"/>
        </w:rPr>
        <w:t>№ 5С-28/4-14</w:t>
      </w:r>
      <w:r>
        <w:rPr>
          <w:rFonts w:ascii="Times New Roman"/>
          <w:b w:val="false"/>
          <w:i w:val="false"/>
          <w:color w:val="000000"/>
          <w:sz w:val="28"/>
        </w:rPr>
        <w:t> </w:t>
      </w:r>
      <w:r>
        <w:rPr>
          <w:rFonts w:ascii="Times New Roman"/>
          <w:b w:val="false"/>
          <w:i w:val="false"/>
          <w:color w:val="ff0000"/>
          <w:sz w:val="28"/>
        </w:rPr>
        <w:t>(ресми жарияланған күннен бастап қолданысқа енгізіледі) шешімімен.</w:t>
      </w:r>
    </w:p>
    <w:bookmarkEnd w:id="3"/>
    <w:bookmarkStart w:name="z12" w:id="4"/>
    <w:p>
      <w:pPr>
        <w:spacing w:after="0"/>
        <w:ind w:left="0"/>
        <w:jc w:val="left"/>
      </w:pPr>
      <w:r>
        <w:rPr>
          <w:rFonts w:ascii="Times New Roman"/>
          <w:b/>
          <w:i w:val="false"/>
          <w:color w:val="000000"/>
        </w:rPr>
        <w:t xml:space="preserve"> 
2. Тұрғын үй жәрдемінің тағайындалуы</w:t>
      </w:r>
    </w:p>
    <w:bookmarkEnd w:id="4"/>
    <w:bookmarkStart w:name="z13" w:id="5"/>
    <w:p>
      <w:pPr>
        <w:spacing w:after="0"/>
        <w:ind w:left="0"/>
        <w:jc w:val="both"/>
      </w:pPr>
      <w:r>
        <w:rPr>
          <w:rFonts w:ascii="Times New Roman"/>
          <w:b w:val="false"/>
          <w:i w:val="false"/>
          <w:color w:val="000000"/>
          <w:sz w:val="28"/>
        </w:rPr>
        <w:t>
      6. Тұрғын үй көмегін тағайындау үшін отбасы (азамат) уәкілетті органға өтініш береді және мынадай құжаттарды ұсынады:</w:t>
      </w:r>
      <w:r>
        <w:br/>
      </w:r>
      <w:r>
        <w:rPr>
          <w:rFonts w:ascii="Times New Roman"/>
          <w:b w:val="false"/>
          <w:i w:val="false"/>
          <w:color w:val="000000"/>
          <w:sz w:val="28"/>
        </w:rPr>
        <w:t>
</w:t>
      </w:r>
      <w:r>
        <w:rPr>
          <w:rFonts w:ascii="Times New Roman"/>
          <w:b w:val="false"/>
          <w:i w:val="false"/>
          <w:color w:val="000000"/>
          <w:sz w:val="28"/>
        </w:rPr>
        <w:t>
      1) өтініш берушінің жеке басын куәландыратын құжаттың көшірмесі;</w:t>
      </w:r>
      <w:r>
        <w:br/>
      </w:r>
      <w:r>
        <w:rPr>
          <w:rFonts w:ascii="Times New Roman"/>
          <w:b w:val="false"/>
          <w:i w:val="false"/>
          <w:color w:val="000000"/>
          <w:sz w:val="28"/>
        </w:rPr>
        <w:t>
</w:t>
      </w:r>
      <w:r>
        <w:rPr>
          <w:rFonts w:ascii="Times New Roman"/>
          <w:b w:val="false"/>
          <w:i w:val="false"/>
          <w:color w:val="000000"/>
          <w:sz w:val="28"/>
        </w:rPr>
        <w:t>
      2) тұрғын үйге құқық беретін құжаттың көшірмесі;</w:t>
      </w:r>
      <w:r>
        <w:br/>
      </w:r>
      <w:r>
        <w:rPr>
          <w:rFonts w:ascii="Times New Roman"/>
          <w:b w:val="false"/>
          <w:i w:val="false"/>
          <w:color w:val="000000"/>
          <w:sz w:val="28"/>
        </w:rPr>
        <w:t>
</w:t>
      </w:r>
      <w:r>
        <w:rPr>
          <w:rFonts w:ascii="Times New Roman"/>
          <w:b w:val="false"/>
          <w:i w:val="false"/>
          <w:color w:val="000000"/>
          <w:sz w:val="28"/>
        </w:rPr>
        <w:t>
      3) азаматтарды тіркеу кітабының көшірмесі не мекенжай анықтамасы, не өтініш берушінің тұрғылықты тұратын жерi бойынша тiркелгенiн растайтын селолық және/немесе ауылдық әкiмдердiң анықтамасы;</w:t>
      </w:r>
      <w:r>
        <w:br/>
      </w:r>
      <w:r>
        <w:rPr>
          <w:rFonts w:ascii="Times New Roman"/>
          <w:b w:val="false"/>
          <w:i w:val="false"/>
          <w:color w:val="000000"/>
          <w:sz w:val="28"/>
        </w:rPr>
        <w:t>
</w:t>
      </w:r>
      <w:r>
        <w:rPr>
          <w:rFonts w:ascii="Times New Roman"/>
          <w:b w:val="false"/>
          <w:i w:val="false"/>
          <w:color w:val="000000"/>
          <w:sz w:val="28"/>
        </w:rPr>
        <w:t>
      4) отбасының табысын растайтын құжаттар. Тұрғын үй көмегін алуға үміткер отбасының (Қазақстан Республикасы азаматының) жиынтық табысын есептеу тәртібін тұрғын үй қатынастары саласындағы уәкілетті орган белгілейді;</w:t>
      </w:r>
      <w:r>
        <w:br/>
      </w:r>
      <w:r>
        <w:rPr>
          <w:rFonts w:ascii="Times New Roman"/>
          <w:b w:val="false"/>
          <w:i w:val="false"/>
          <w:color w:val="000000"/>
          <w:sz w:val="28"/>
        </w:rPr>
        <w:t>
</w:t>
      </w:r>
      <w:r>
        <w:rPr>
          <w:rFonts w:ascii="Times New Roman"/>
          <w:b w:val="false"/>
          <w:i w:val="false"/>
          <w:color w:val="000000"/>
          <w:sz w:val="28"/>
        </w:rPr>
        <w:t>
      5) тұрғын үйді (тұрғын ғимаратты) күтіп-ұстауға арналған ай сайынғы жарналардың мөлшері туралы шоттар;</w:t>
      </w:r>
      <w:r>
        <w:br/>
      </w:r>
      <w:r>
        <w:rPr>
          <w:rFonts w:ascii="Times New Roman"/>
          <w:b w:val="false"/>
          <w:i w:val="false"/>
          <w:color w:val="000000"/>
          <w:sz w:val="28"/>
        </w:rPr>
        <w:t>
</w:t>
      </w:r>
      <w:r>
        <w:rPr>
          <w:rFonts w:ascii="Times New Roman"/>
          <w:b w:val="false"/>
          <w:i w:val="false"/>
          <w:color w:val="000000"/>
          <w:sz w:val="28"/>
        </w:rPr>
        <w:t>
      6) коммуналдық қызметтерді тұтынуға арналған шоттар;</w:t>
      </w:r>
      <w:r>
        <w:br/>
      </w:r>
      <w:r>
        <w:rPr>
          <w:rFonts w:ascii="Times New Roman"/>
          <w:b w:val="false"/>
          <w:i w:val="false"/>
          <w:color w:val="000000"/>
          <w:sz w:val="28"/>
        </w:rPr>
        <w:t>
</w:t>
      </w:r>
      <w:r>
        <w:rPr>
          <w:rFonts w:ascii="Times New Roman"/>
          <w:b w:val="false"/>
          <w:i w:val="false"/>
          <w:color w:val="000000"/>
          <w:sz w:val="28"/>
        </w:rPr>
        <w:t>
      7) телекоммуникация қызметтері үшін түбіртек-шот немесе байланыс қызметтерін көрсетуге арналған шарттың көшірмесі;</w:t>
      </w:r>
      <w:r>
        <w:br/>
      </w:r>
      <w:r>
        <w:rPr>
          <w:rFonts w:ascii="Times New Roman"/>
          <w:b w:val="false"/>
          <w:i w:val="false"/>
          <w:color w:val="000000"/>
          <w:sz w:val="28"/>
        </w:rPr>
        <w:t>
</w:t>
      </w:r>
      <w:r>
        <w:rPr>
          <w:rFonts w:ascii="Times New Roman"/>
          <w:b w:val="false"/>
          <w:i w:val="false"/>
          <w:color w:val="000000"/>
          <w:sz w:val="28"/>
        </w:rPr>
        <w:t>
      8) жеке тұрғын үй қорынан жергілікті атқарушы орган жалдаған тұрғын үйді пайдаланғаны үшін жергілікті атқарушы орган берген жалдау ақысының мөлшері туралы шот.</w:t>
      </w:r>
      <w:r>
        <w:br/>
      </w:r>
      <w:r>
        <w:rPr>
          <w:rFonts w:ascii="Times New Roman"/>
          <w:b w:val="false"/>
          <w:i w:val="false"/>
          <w:color w:val="000000"/>
          <w:sz w:val="28"/>
        </w:rPr>
        <w:t>
</w:t>
      </w:r>
      <w:r>
        <w:rPr>
          <w:rFonts w:ascii="Times New Roman"/>
          <w:b w:val="false"/>
          <w:i w:val="false"/>
          <w:color w:val="ff0000"/>
          <w:sz w:val="28"/>
        </w:rPr>
        <w:t xml:space="preserve">      Ескерту. 6 тармақ жаңа редакцияда - Ақмола облысы Ерейментау аудандық мәслихатының 27.06.2014 </w:t>
      </w:r>
      <w:r>
        <w:rPr>
          <w:rFonts w:ascii="Times New Roman"/>
          <w:b w:val="false"/>
          <w:i w:val="false"/>
          <w:color w:val="000000"/>
          <w:sz w:val="28"/>
        </w:rPr>
        <w:t>№ 5С-28/4-14</w:t>
      </w:r>
      <w:r>
        <w:rPr>
          <w:rFonts w:ascii="Times New Roman"/>
          <w:b w:val="false"/>
          <w:i w:val="false"/>
          <w:color w:val="000000"/>
          <w:sz w:val="28"/>
        </w:rPr>
        <w:t> </w:t>
      </w:r>
      <w:r>
        <w:rPr>
          <w:rFonts w:ascii="Times New Roman"/>
          <w:b w:val="false"/>
          <w:i w:val="false"/>
          <w:color w:val="ff0000"/>
          <w:sz w:val="28"/>
        </w:rPr>
        <w:t>(ресми жарияланған күнінен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7. Уәкілетті орган өтініш берушіден құжат қабылданған күннен бастап он күнтізбелік күн ішінде қарастырып тұрғын үй көмегін тағайындау немесе тағайындаудан бас тарту туралы шешімі шығарады.</w:t>
      </w:r>
      <w:r>
        <w:br/>
      </w:r>
      <w:r>
        <w:rPr>
          <w:rFonts w:ascii="Times New Roman"/>
          <w:b w:val="false"/>
          <w:i w:val="false"/>
          <w:color w:val="000000"/>
          <w:sz w:val="28"/>
        </w:rPr>
        <w:t>
</w:t>
      </w:r>
      <w:r>
        <w:rPr>
          <w:rFonts w:ascii="Times New Roman"/>
          <w:b w:val="false"/>
          <w:i w:val="false"/>
          <w:color w:val="000000"/>
          <w:sz w:val="28"/>
        </w:rPr>
        <w:t>
      8. Тұрғын үй көмегi меншiгiнде бiр бiрлiктен көп тұрғын үйi (пәтер, үй) немесе тұрғын үйiн жалға беретiн, сондай-ақ еңбекке жарамды, бiрақ жұмыс iстемейтiн, күндiзгi бөлiмде оқымайтын, әскер қатарында емес және «Ерейментау ауданының жұмыспен қамту және әлеуметтiк бағдарламалар бөлiмi» мемлекеттiк мекемесiнде жұмыссыз ретiнде тiркелмеген мүшелерi бар аз қамтылған отбасылардан (күтiм көрсетуге мұқтаж адамдардың күтiмiн жүзеге асыратын азаматтардан басқалары) басқа аз қамтылған отбасыларына (азаматтарына) әр тоқсан сайын тағайындалады.</w:t>
      </w:r>
      <w:r>
        <w:br/>
      </w:r>
      <w:r>
        <w:rPr>
          <w:rFonts w:ascii="Times New Roman"/>
          <w:b w:val="false"/>
          <w:i w:val="false"/>
          <w:color w:val="000000"/>
          <w:sz w:val="28"/>
        </w:rPr>
        <w:t>
</w:t>
      </w:r>
      <w:r>
        <w:rPr>
          <w:rFonts w:ascii="Times New Roman"/>
          <w:b w:val="false"/>
          <w:i w:val="false"/>
          <w:color w:val="ff0000"/>
          <w:sz w:val="28"/>
        </w:rPr>
        <w:t>      Ескерту. 8 тармақ жаңа редакцияда - Ақмола облысы Ерейментау аудандық мәслихатының 27.03.2013</w:t>
      </w:r>
      <w:r>
        <w:rPr>
          <w:rFonts w:ascii="Times New Roman"/>
          <w:b w:val="false"/>
          <w:i w:val="false"/>
          <w:color w:val="000000"/>
          <w:sz w:val="28"/>
        </w:rPr>
        <w:t> </w:t>
      </w:r>
      <w:r>
        <w:rPr>
          <w:rFonts w:ascii="Times New Roman"/>
          <w:b w:val="false"/>
          <w:i w:val="false"/>
          <w:color w:val="000000"/>
          <w:sz w:val="28"/>
        </w:rPr>
        <w:t>№ 5С-13/6-13</w:t>
      </w:r>
      <w:r>
        <w:rPr>
          <w:rFonts w:ascii="Times New Roman"/>
          <w:b w:val="false"/>
          <w:i w:val="false"/>
          <w:color w:val="000000"/>
          <w:sz w:val="28"/>
        </w:rPr>
        <w:t> </w:t>
      </w:r>
      <w:r>
        <w:rPr>
          <w:rFonts w:ascii="Times New Roman"/>
          <w:b w:val="false"/>
          <w:i w:val="false"/>
          <w:color w:val="ff0000"/>
          <w:sz w:val="28"/>
        </w:rPr>
        <w:t>(ресми жарияланған күнінен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9. Уәкілетті орган телекоммуникация желiсiне қосылған телефон үшiн абоненттiк төлемақының, жеке тұрғын үй қорынан жергiлiктi атқарушы орган жалдаған тұрғын үйді пайдаланғаны үшiн жалға алу ақысының ұлғаюы бөлiгiнде тұрғын үйдi (тұрғын ғимаратты) күтiп-ұстауға, коммуналдық қызметтер мен байланыс қызметтерін тұтынуға арналған шығыстары, шекті жол берілген шығыстар үлесінен аспаған жағдайда тұрғын үй көмегін көрсетуден бас тартады.</w:t>
      </w:r>
      <w:r>
        <w:br/>
      </w:r>
      <w:r>
        <w:rPr>
          <w:rFonts w:ascii="Times New Roman"/>
          <w:b w:val="false"/>
          <w:i w:val="false"/>
          <w:color w:val="000000"/>
          <w:sz w:val="28"/>
        </w:rPr>
        <w:t>
</w:t>
      </w:r>
      <w:r>
        <w:rPr>
          <w:rFonts w:ascii="Times New Roman"/>
          <w:b w:val="false"/>
          <w:i w:val="false"/>
          <w:color w:val="ff0000"/>
          <w:sz w:val="28"/>
        </w:rPr>
        <w:t>      Ескерту. 9 тармақ жаңа редакцияда - Ақмола облысы Ерейментау аудандық мәслихатының 27.03.2013</w:t>
      </w:r>
      <w:r>
        <w:rPr>
          <w:rFonts w:ascii="Times New Roman"/>
          <w:b w:val="false"/>
          <w:i w:val="false"/>
          <w:color w:val="000000"/>
          <w:sz w:val="28"/>
        </w:rPr>
        <w:t> </w:t>
      </w:r>
      <w:r>
        <w:rPr>
          <w:rFonts w:ascii="Times New Roman"/>
          <w:b w:val="false"/>
          <w:i w:val="false"/>
          <w:color w:val="000000"/>
          <w:sz w:val="28"/>
        </w:rPr>
        <w:t>№ 5С-13/6-13</w:t>
      </w:r>
      <w:r>
        <w:rPr>
          <w:rFonts w:ascii="Times New Roman"/>
          <w:b w:val="false"/>
          <w:i w:val="false"/>
          <w:color w:val="000000"/>
          <w:sz w:val="28"/>
        </w:rPr>
        <w:t> </w:t>
      </w:r>
      <w:r>
        <w:rPr>
          <w:rFonts w:ascii="Times New Roman"/>
          <w:b w:val="false"/>
          <w:i w:val="false"/>
          <w:color w:val="ff0000"/>
          <w:sz w:val="28"/>
        </w:rPr>
        <w:t>(ресми жарияланған күнінен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10. Ұсынылған ақпараттың сенімділігіне күдік туындаған жағдайда уәкілетті орган тексеріс жүргізуге өкілетті органдарға жібереді. Уәкілетті орган заңсыз немесе жоғары тұрғын үй көмегін тағайындалуына әкелген әдейі жалған мәліметтер берілсе, заңсыз тағайындалған соманы меншік иесі (жалға алушы) өз еркімен қайтарады, ал бас тартқан жағдайда сот арқылы қайтарылады.</w:t>
      </w:r>
      <w:r>
        <w:br/>
      </w:r>
      <w:r>
        <w:rPr>
          <w:rFonts w:ascii="Times New Roman"/>
          <w:b w:val="false"/>
          <w:i w:val="false"/>
          <w:color w:val="000000"/>
          <w:sz w:val="28"/>
        </w:rPr>
        <w:t>
</w:t>
      </w:r>
      <w:r>
        <w:rPr>
          <w:rFonts w:ascii="Times New Roman"/>
          <w:b w:val="false"/>
          <w:i w:val="false"/>
          <w:color w:val="000000"/>
          <w:sz w:val="28"/>
        </w:rPr>
        <w:t>
      11. Тұрғын үй көмегін алушылар он күннің ішінде уәкілетті органды отбасы құрамының және отбасының біріккен табысының өзгерістері туралы мәлімдейді. Ақпараттың дұрыстығына күмән туындаған жағдайда уәкілетті орган тұрғын үй жәрдемінен үмітті тұлғаның табысы туралы ақпарат сұратуға құқылы.</w:t>
      </w:r>
      <w:r>
        <w:br/>
      </w:r>
      <w:r>
        <w:rPr>
          <w:rFonts w:ascii="Times New Roman"/>
          <w:b w:val="false"/>
          <w:i w:val="false"/>
          <w:color w:val="000000"/>
          <w:sz w:val="28"/>
        </w:rPr>
        <w:t>
</w:t>
      </w:r>
      <w:r>
        <w:rPr>
          <w:rFonts w:ascii="Times New Roman"/>
          <w:b w:val="false"/>
          <w:i w:val="false"/>
          <w:color w:val="000000"/>
          <w:sz w:val="28"/>
        </w:rPr>
        <w:t>
      12. Тұрғын үй көмегі ақшалай төлемдер түрінде іске асырылады. Тұрғын үй көмегінің төлемдері ай сайын бюджеттік қаражатты бөлу бойынша уәкілетті органның қаржыландыру шамасына сай жүргізіледі. Тұрғын үй көмегі төлемдері екінші деңгейдегі Банктер арқылы уәкілетті органмен жүргізіледі. Төлемдер алушының жазбаша өтініші бойынша қызмет көрсетуші мекеменің шотына аударылады.</w:t>
      </w:r>
    </w:p>
    <w:bookmarkEnd w:id="5"/>
    <w:bookmarkStart w:name="z20" w:id="6"/>
    <w:p>
      <w:pPr>
        <w:spacing w:after="0"/>
        <w:ind w:left="0"/>
        <w:jc w:val="left"/>
      </w:pPr>
      <w:r>
        <w:rPr>
          <w:rFonts w:ascii="Times New Roman"/>
          <w:b/>
          <w:i w:val="false"/>
          <w:color w:val="000000"/>
        </w:rPr>
        <w:t xml:space="preserve"> 
3. Тұрғын үй көмегін алуға үміткер аз қамтылған азаматтың (отбасының) жиынтық кірісін есептеу</w:t>
      </w:r>
    </w:p>
    <w:bookmarkEnd w:id="6"/>
    <w:bookmarkStart w:name="z21" w:id="7"/>
    <w:p>
      <w:pPr>
        <w:spacing w:after="0"/>
        <w:ind w:left="0"/>
        <w:jc w:val="both"/>
      </w:pPr>
      <w:r>
        <w:rPr>
          <w:rFonts w:ascii="Times New Roman"/>
          <w:b w:val="false"/>
          <w:i w:val="false"/>
          <w:color w:val="000000"/>
          <w:sz w:val="28"/>
        </w:rPr>
        <w:t>
      13. «Ерейментау ауданының жұмыспен қамту және әлеуметтік бағдарламалар бөлімі» мемлекеттік мекемесі тұрғын үй көмегін алуға үміткер аз қамтылған отбасының (азаматтың) жиынтық табысын тұрғын үй көмегін тағайындауға өтініш берген тоқсанның алдындағы тоқсандағы табыстарынан Қазақстан Республикасы Құрылыс және тұрғын үй-коммуналдық шаруашылық істері агенттігі Төрағасының 2011 жылғы 5 желтоқсандағы № 471 «Тұрғын үй көмегін алуға, сондай-ақ мемлекеттік тұрғын үй қорынан тұрғын үйді немесе жеке тұрғын үй қорынан жергілікті атқарушы орган жалдаған тұрғын үйді алуға үміткер аз қамтылған отбасының (азаматтың) жиынтық табысын есептеу қағидасын бекіту туралы» </w:t>
      </w:r>
      <w:r>
        <w:rPr>
          <w:rFonts w:ascii="Times New Roman"/>
          <w:b w:val="false"/>
          <w:i w:val="false"/>
          <w:color w:val="000000"/>
          <w:sz w:val="28"/>
        </w:rPr>
        <w:t>Бұйрығы</w:t>
      </w:r>
      <w:r>
        <w:rPr>
          <w:rFonts w:ascii="Times New Roman"/>
          <w:b w:val="false"/>
          <w:i w:val="false"/>
          <w:color w:val="000000"/>
          <w:sz w:val="28"/>
        </w:rPr>
        <w:t xml:space="preserve"> негізінде есептейді.</w:t>
      </w:r>
    </w:p>
    <w:bookmarkEnd w:id="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