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c7fb" w14:textId="79cc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 бюджеті туралы" Ерейментау аудандық мәслихатының 2011 жылғы 13 желтоқсандағы № 4С-42/4-11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2012 жылғы 9 қазандағы № 5С-8/2-12 шешімі. Ақмола облысының Әділет департаментінде 2012 жылғы 18 қазанда № 3468 тіркелді. Қолданылу мерзімінің аяқталуына байланысты күші жойылды - (Ақмола облысы Ерейментау аудандық мәслихатының 2013 жылғы 16 сәуірдегі № 94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Ерейментау аудандық мәслихатының 16.04.2013 № 94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 бюджеті туралы» Ерейментау аудандық мәслихатының 2011 жылғы 13 желтоқсандағы № 4С-42/4-11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№ 1-9-182 Тізілімінде тіркелген, аудандық «Ереймен» газетінде 2011 жылдың 31 желтоқсанында, аудандық «Ерейментау» газетінде 2011 жылдың 31 желтоқсанында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мәлімденсін: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1, 2 және 3 қосымшаларға сәйкес, 2012-2014 жылдарға арналған, сонымен қатар 2012 жылға арналған аудан бюджеті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3 057 679,6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529 969,7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15 762,3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18 000,0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2 493 947,6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3 093 868,7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9 910,1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12 131,1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2221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1 500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1 500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- 47 599,2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47 599,2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мәлімденсін: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2012 жылға арналған ауданның жергілікті атқарушы органының қоры 2 840 мың теңге сомасында бекітілсін»;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мәлімденсін.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Н.Мандаев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 әкімі                 А.Ә.Қалжанов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Ерейментау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қазандағы № 5С-8/2-12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Ерейментау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4С-42/4-11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408"/>
        <w:gridCol w:w="298"/>
        <w:gridCol w:w="9415"/>
        <w:gridCol w:w="2616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3057679,6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529969,7</w:t>
            </w:r>
          </w:p>
        </w:tc>
      </w:tr>
      <w:tr>
        <w:trPr>
          <w:trHeight w:val="28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20137,0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20137,0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205276,7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205276,7</w:t>
            </w:r>
          </w:p>
        </w:tc>
      </w:tr>
      <w:tr>
        <w:trPr>
          <w:trHeight w:val="28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280020,0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219493,0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32811,0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25418,0</w:t>
            </w:r>
          </w:p>
        </w:tc>
      </w:tr>
      <w:tr>
        <w:trPr>
          <w:trHeight w:val="3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20779,0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4739,0</w:t>
            </w:r>
          </w:p>
        </w:tc>
      </w:tr>
      <w:tr>
        <w:trPr>
          <w:trHeight w:val="51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9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15762,3</w:t>
            </w:r>
          </w:p>
        </w:tc>
      </w:tr>
      <w:tr>
        <w:trPr>
          <w:trHeight w:val="5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1303,3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75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Банктер-несие берушілерге жергілікті бюджеттен берілген несиелер бойынша сыйақылар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15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19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2493947,6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2493947,6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2493947,6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73"/>
        <w:gridCol w:w="592"/>
        <w:gridCol w:w="8709"/>
        <w:gridCol w:w="253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3093868,7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210801,1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16072,0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12422,0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55048,1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47123,1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7925,0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111518,0</w:t>
            </w:r>
          </w:p>
        </w:tc>
      </w:tr>
      <w:tr>
        <w:trPr>
          <w:trHeight w:val="9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108152,0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3366,0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28163,0</w:t>
            </w:r>
          </w:p>
        </w:tc>
      </w:tr>
      <w:tr>
        <w:trPr>
          <w:trHeight w:val="16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23514,0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3592,0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3761,1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2526,0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11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546,1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</w:p>
        </w:tc>
      </w:tr>
      <w:tr>
        <w:trPr>
          <w:trHeight w:val="10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1630601,0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1628790,0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1273551,7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4902,0</w:t>
            </w:r>
          </w:p>
        </w:tc>
      </w:tr>
      <w:tr>
        <w:trPr>
          <w:trHeight w:val="9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17134,0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49321,0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153854,0</w:t>
            </w:r>
          </w:p>
        </w:tc>
      </w:tr>
      <w:tr>
        <w:trPr>
          <w:trHeight w:val="14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қамқорлығынсыз қалған баланы (балаларды) күтіп-ұстауға қорғаншыларына (қамқоршыларына) ай сайынғы ақшалай қаражат төлемдері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14089,0</w:t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42774,3</w:t>
            </w:r>
          </w:p>
        </w:tc>
      </w:tr>
      <w:tr>
        <w:trPr>
          <w:trHeight w:val="15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</w:tr>
      <w:tr>
        <w:trPr>
          <w:trHeight w:val="28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7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24494,0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31200,0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104360,6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104360,6</w:t>
            </w:r>
          </w:p>
        </w:tc>
      </w:tr>
      <w:tr>
        <w:trPr>
          <w:trHeight w:val="11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27030,0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20997,0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1572,0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12375,6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11070,0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2760,0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жұмыспен қамту орталықтарының қызметін қамтамасыз ету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12281,0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491657,9</w:t>
            </w:r>
          </w:p>
        </w:tc>
      </w:tr>
      <w:tr>
        <w:trPr>
          <w:trHeight w:val="8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17034,0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4576,0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10930,0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15388,0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23977,0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23977,0</w:t>
            </w:r>
          </w:p>
        </w:tc>
      </w:tr>
      <w:tr>
        <w:trPr>
          <w:trHeight w:val="9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68757,0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2405,0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қалаларда үнемі жылумен жабдықтауды қамтамасыз ету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40049,0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Кондоминиумдар нысандарына арналған техникалық паспорттарды дайындау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366001,9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40752,0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321559,7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 мен жайластыру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128184,0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101223,0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6265,0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66156,0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25529,0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2707,0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14408,0</w:t>
            </w:r>
          </w:p>
        </w:tc>
      </w:tr>
      <w:tr>
        <w:trPr>
          <w:trHeight w:val="11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5690,0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6089,0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12553,0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3791,0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1367,0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2414,0</w:t>
            </w:r>
          </w:p>
        </w:tc>
      </w:tr>
      <w:tr>
        <w:trPr>
          <w:trHeight w:val="10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50937,0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22630,0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16526,0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</w:p>
        </w:tc>
      </w:tr>
      <w:tr>
        <w:trPr>
          <w:trHeight w:val="6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28307,0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6934,0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19341,0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2032,0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11299,0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5963,0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5336,0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5329,0</w:t>
            </w:r>
          </w:p>
        </w:tc>
      </w:tr>
      <w:tr>
        <w:trPr>
          <w:trHeight w:val="1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6816,0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10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5966,0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5966,0</w:t>
            </w:r>
          </w:p>
        </w:tc>
      </w:tr>
      <w:tr>
        <w:trPr>
          <w:trHeight w:val="1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437136,3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22740,3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7060,3</w:t>
            </w:r>
          </w:p>
        </w:tc>
      </w:tr>
      <w:tr>
        <w:trPr>
          <w:trHeight w:val="14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өңірлердің экономикалық дамуына жәрдемдесу жөніндегі шараларды іске асыру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2610,0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шұғыл шығындарға арналған резервінің есебінен іс-шаралар өткізу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406900,0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406900,0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4656,0</w:t>
            </w:r>
          </w:p>
        </w:tc>
      </w:tr>
      <w:tr>
        <w:trPr>
          <w:trHeight w:val="9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10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қарыздар бойынша сыйақылар мен басқа да төлемдерді төлеу жөніндегі жергілікті атқарушы органдардың борышына қызмет көрсету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17318,4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17318,4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11878,7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5439,7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12131,1</w:t>
            </w:r>
          </w:p>
        </w:tc>
      </w:tr>
      <w:tr>
        <w:trPr>
          <w:trHeight w:val="9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12131,1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12131,1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12131,1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-47599,2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(бюджеттің профицитін пайдалану)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47599,2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19330,3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19330,3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несиелерді қайтару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17109,3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66929,5</w:t>
            </w:r>
          </w:p>
        </w:tc>
      </w:tr>
    </w:tbl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Ерейментау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қазандағы № 5С-8/2-12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Ерейментау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4С-42/4-11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 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облыстық бюджеттен бөлінген мақсатты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1"/>
        <w:gridCol w:w="2469"/>
      </w:tblGrid>
      <w:tr>
        <w:trPr>
          <w:trHeight w:val="25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0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99 734,6</w:t>
            </w:r>
          </w:p>
        </w:tc>
      </w:tr>
      <w:tr>
        <w:trPr>
          <w:trHeight w:val="3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ағымды трансферттер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58 402,7</w:t>
            </w:r>
          </w:p>
        </w:tc>
      </w:tr>
      <w:tr>
        <w:trPr>
          <w:trHeight w:val="28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2 839,6</w:t>
            </w:r>
          </w:p>
        </w:tc>
      </w:tr>
      <w:tr>
        <w:trPr>
          <w:trHeight w:val="45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қызметтердің шығындарына Ұлы Отан Соғысының ардагерлері мен мүгедектеріне әлеуметтік көмек көрсету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1 294,6</w:t>
            </w:r>
          </w:p>
        </w:tc>
      </w:tr>
      <w:tr>
        <w:trPr>
          <w:trHeight w:val="81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ауданының қамтамасыз етілмеген отбасылары мен Ерейментау ауданының ауылдық жерлеріндегі көп балалы отбасылардан студенттердің колледждердегі оқуы үшін төлемге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1 545,0</w:t>
            </w:r>
          </w:p>
        </w:tc>
      </w:tr>
      <w:tr>
        <w:trPr>
          <w:trHeight w:val="81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тұрғын-үй коммуналдық шаруашылығы, жолаушылар көлігі және автокөлік жолдар бөлімі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22 786,0</w:t>
            </w:r>
          </w:p>
        </w:tc>
      </w:tr>
      <w:tr>
        <w:trPr>
          <w:trHeight w:val="43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жылу трассасын күрделi жөндеуіне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22 786,0</w:t>
            </w:r>
          </w:p>
        </w:tc>
      </w:tr>
      <w:tr>
        <w:trPr>
          <w:trHeight w:val="43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2 468,1</w:t>
            </w:r>
          </w:p>
        </w:tc>
      </w:tr>
      <w:tr>
        <w:trPr>
          <w:trHeight w:val="46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2 468,1</w:t>
            </w:r>
          </w:p>
        </w:tc>
      </w:tr>
      <w:tr>
        <w:trPr>
          <w:trHeight w:val="46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30 309,0</w:t>
            </w:r>
          </w:p>
        </w:tc>
      </w:tr>
      <w:tr>
        <w:trPr>
          <w:trHeight w:val="69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№ 1 орта мектебіне модульдік қазандығын сатып алу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16 083,0</w:t>
            </w:r>
          </w:p>
        </w:tc>
      </w:tr>
      <w:tr>
        <w:trPr>
          <w:trHeight w:val="46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Улеты орта мектебіне модульдік қазандығын сатып алу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13 917,0</w:t>
            </w:r>
          </w:p>
        </w:tc>
      </w:tr>
      <w:tr>
        <w:trPr>
          <w:trHeight w:val="111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</w:tr>
      <w:tr>
        <w:trPr>
          <w:trHeight w:val="15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41 331,9</w:t>
            </w:r>
          </w:p>
        </w:tc>
      </w:tr>
      <w:tr>
        <w:trPr>
          <w:trHeight w:val="4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қала) құрылыс бөлімі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41 331,9</w:t>
            </w:r>
          </w:p>
        </w:tc>
      </w:tr>
      <w:tr>
        <w:trPr>
          <w:trHeight w:val="76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"Ерейментау қаласындағы туберкулез диспансерінің ғимаратын туберкулез науқастары үшін жатақханаға қайта құрастыру" жобасы бойынша жобалық сметалық құжаттама әзірлеу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1 990,2</w:t>
            </w:r>
          </w:p>
        </w:tc>
      </w:tr>
      <w:tr>
        <w:trPr>
          <w:trHeight w:val="24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ауданының Новомарковка ауылындағы сумен жабдықтау желілерін қайта құрастыру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32 726,7</w:t>
            </w:r>
          </w:p>
        </w:tc>
      </w:tr>
      <w:tr>
        <w:trPr>
          <w:trHeight w:val="124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Ақмырза, Изобильное және Селетинское ауылдардағы су өткізу желілерін қайта құру жобасы бойынша мемлекеттік сараптама өткізумен жобалық сметалық құжаттама әзірлеу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6 615,0</w:t>
            </w:r>
          </w:p>
        </w:tc>
      </w:tr>
    </w:tbl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Ерейментау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қазандағы № 5С-8/2-12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Ерейментау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4С-42/4-11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 </w:t>
      </w:r>
    </w:p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Ерейментау қаласының және ауданның ауылдық округтерінің әкімдері аппараттарының бюджеттік бағдарламалары бойынша шығындар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68"/>
        <w:gridCol w:w="504"/>
        <w:gridCol w:w="8327"/>
        <w:gridCol w:w="255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8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8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</w:t>
            </w:r>
          </w:p>
        </w:tc>
      </w:tr>
      <w:tr>
        <w:trPr>
          <w:trHeight w:val="8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ауылы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селосы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селосы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ауылы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селосы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селосы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8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1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