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353a" w14:textId="bb23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Ерейментау аудандық мәслихатының 2011 жылғы 13 желтоқсандағы № 4С-42/4-11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10 желтоқсандағы № 5С-9/2-12 шешімі. Ақмола облысының Әділет департаментінде 2012 жылғы 20 желтоқсанда № 3546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Ерейментау аудандық мәслихатының 2011 жылғы 13 желтоқсандағы № 4С-42/4-11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1-9-182 тізілімінде тіркелген, аудандық «Ереймен» газетінде 2011 жылдың 31 желтоқсанында, аудандық «Ерейментау» газетінде 2011 жылдың 31 желтоқсанында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2012-2014 жылдарға арналған, сонымен қатар 2012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3 047 069,5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529 969,7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15 762,3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18 000,0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2 483 337,5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3 083 258,6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11 048,1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12 131,1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- 48 737,2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48 737,2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2012 жылға арналған аудан бюджетінде 1 083 мың теңге сомасында жоғары тұрған бюджетке бюджеттік несиелерді өтеу қарастырылғаны есепке алынсын.»;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Н.Мандаев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А.Қалжанов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5С-9/2-12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4С-42/4-11 шешімімен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10"/>
        <w:gridCol w:w="830"/>
        <w:gridCol w:w="8443"/>
        <w:gridCol w:w="22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3047069,5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529969,7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219493,0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4739,0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Банктер-несие берушілерге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несиелер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14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2483337,5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2483337,5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2483337,5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50"/>
        <w:gridCol w:w="808"/>
        <w:gridCol w:w="8514"/>
        <w:gridCol w:w="22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3083258,6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210801,1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16072,0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55048,1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47123,1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111518,0</w:t>
            </w:r>
          </w:p>
        </w:tc>
      </w:tr>
      <w:tr>
        <w:trPr>
          <w:trHeight w:val="9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108152,0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28163,0</w:t>
            </w:r>
          </w:p>
        </w:tc>
      </w:tr>
      <w:tr>
        <w:trPr>
          <w:trHeight w:val="16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1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546,1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10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1639302,5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1637491,5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1273545,7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154054,0</w:t>
            </w:r>
          </w:p>
        </w:tc>
      </w:tr>
      <w:tr>
        <w:trPr>
          <w:trHeight w:val="14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қамқорлығынсыз қалған баланы (балаларды) күтіп-ұстауға қорғаншыларына (қамқоршыларына) ай сайынғы ақшалай қаражат төлемдері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14610,0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50782,8</w:t>
            </w:r>
          </w:p>
        </w:tc>
      </w:tr>
      <w:tr>
        <w:trPr>
          <w:trHeight w:val="15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8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жалпыға бiрдей орта бiлiм беру ұйымдарының (дарынды балаларға арналған мамандандырылған (жалпы үлгiдегi, арнайы (түзету); жетiм балаларға және ата-анасының қамқорлығынсыз қалған балаларға арналған ұйымдар): мектептердiң, мектеп-интернаттарының мұғалiмдерiне бiлiктiлiк санаты үшiн қосымша ақы мөлшерiн республикалық бюджеттен берiлетiн трансферттер есебiнен ұлғайту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100833,0</w:t>
            </w:r>
          </w:p>
        </w:tc>
      </w:tr>
      <w:tr>
        <w:trPr>
          <w:trHeight w:val="11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11980,0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4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9149,0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489957,9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68757,0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40049,0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364301,9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1990,2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321559,7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127984,0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101023,0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66156,0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11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50123,0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4078,0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424066,3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9670,3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7060,3</w:t>
            </w:r>
          </w:p>
        </w:tc>
      </w:tr>
      <w:tr>
        <w:trPr>
          <w:trHeight w:val="14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 кредиттер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-48737,2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(бюджеттің профицитін пайдалану)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48737,2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18192,3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18192,3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несиелерді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17109,3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5С-9/2-12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2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4С-42/4-11 шешімімен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3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11"/>
        <w:gridCol w:w="730"/>
        <w:gridCol w:w="8583"/>
        <w:gridCol w:w="23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2967061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515333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291334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230638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13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 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2420175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2420175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70"/>
        <w:gridCol w:w="766"/>
        <w:gridCol w:w="8622"/>
        <w:gridCol w:w="231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2967061,0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197478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46875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112804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112804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</w:tr>
      <w:tr>
        <w:trPr>
          <w:trHeight w:val="16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саясаттың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1547429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1544979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1298678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 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162204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85071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85071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957503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936936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936936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97491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64725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11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5С-9/2-12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3 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4С-42/4-11 шешімімен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4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1"/>
        <w:gridCol w:w="2649"/>
      </w:tblGrid>
      <w:tr>
        <w:trPr>
          <w:trHeight w:val="24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899 988,5</w:t>
            </w:r>
          </w:p>
        </w:tc>
      </w:tr>
      <w:tr>
        <w:trPr>
          <w:trHeight w:val="33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180 207,5</w:t>
            </w:r>
          </w:p>
        </w:tc>
      </w:tr>
      <w:tr>
        <w:trPr>
          <w:trHeight w:val="33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123 861,5</w:t>
            </w:r>
          </w:p>
        </w:tc>
      </w:tr>
      <w:tr>
        <w:trPr>
          <w:trHeight w:val="94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жабдықтарымен қамтамасыз етуге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88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үйлерінде оқитын 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құрал-жабдықтармен, бағдарламалық қамтамасыз етумен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</w:tr>
      <w:tr>
        <w:trPr>
          <w:trHeight w:val="105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(қамқоршыларына)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14 610,0</w:t>
            </w:r>
          </w:p>
        </w:tc>
      </w:tr>
      <w:tr>
        <w:trPr>
          <w:trHeight w:val="88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көлемін ұлғайту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25 334,0</w:t>
            </w:r>
          </w:p>
        </w:tc>
      </w:tr>
      <w:tr>
        <w:trPr>
          <w:trHeight w:val="72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тапсырыстарын iске асыруға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45 865,5</w:t>
            </w:r>
          </w:p>
        </w:tc>
      </w:tr>
      <w:tr>
        <w:trPr>
          <w:trHeight w:val="55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23 977,0</w:t>
            </w:r>
          </w:p>
        </w:tc>
      </w:tr>
      <w:tr>
        <w:trPr>
          <w:trHeight w:val="111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«Назарбаев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мектептері» 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3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14 929,0</w:t>
            </w:r>
          </w:p>
        </w:tc>
      </w:tr>
      <w:tr>
        <w:trPr>
          <w:trHeight w:val="48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қаржыландыруға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33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48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</w:p>
        </w:tc>
      </w:tr>
      <w:tr>
        <w:trPr>
          <w:trHeight w:val="67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мен жер қатынастары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4 078,0</w:t>
            </w:r>
          </w:p>
        </w:tc>
      </w:tr>
      <w:tr>
        <w:trPr>
          <w:trHeight w:val="66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4 078,0</w:t>
            </w:r>
          </w:p>
        </w:tc>
      </w:tr>
      <w:tr>
        <w:trPr>
          <w:trHeight w:val="54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48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73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жолдар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73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"Аймақтарды дамыту" бағдарламасының аясында,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экономикалық дамытуға жәрдем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жүзеге асыруға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55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15 388,0</w:t>
            </w:r>
          </w:p>
        </w:tc>
      </w:tr>
      <w:tr>
        <w:trPr>
          <w:trHeight w:val="58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15 388,0</w:t>
            </w:r>
          </w:p>
        </w:tc>
      </w:tr>
      <w:tr>
        <w:trPr>
          <w:trHeight w:val="39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719 781,0</w:t>
            </w:r>
          </w:p>
        </w:tc>
      </w:tr>
      <w:tr>
        <w:trPr>
          <w:trHeight w:val="57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719 781,0</w:t>
            </w:r>
          </w:p>
        </w:tc>
      </w:tr>
      <w:tr>
        <w:trPr>
          <w:trHeight w:val="58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қайта құрастыру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(Новомарковка ауылы)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278 218,0</w:t>
            </w:r>
          </w:p>
        </w:tc>
      </w:tr>
      <w:tr>
        <w:trPr>
          <w:trHeight w:val="76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жобаландыру,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60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инфрақұрылымын дамыту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406 900,0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5С-9/2-12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4 қосымша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4С-42/4-11 шешімімен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5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1"/>
        <w:gridCol w:w="2649"/>
      </w:tblGrid>
      <w:tr>
        <w:trPr>
          <w:trHeight w:val="24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99 030,0</w:t>
            </w:r>
          </w:p>
        </w:tc>
      </w:tr>
      <w:tr>
        <w:trPr>
          <w:trHeight w:val="39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57 698,1</w:t>
            </w:r>
          </w:p>
        </w:tc>
      </w:tr>
      <w:tr>
        <w:trPr>
          <w:trHeight w:val="60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2 444,0</w:t>
            </w:r>
          </w:p>
        </w:tc>
      </w:tr>
      <w:tr>
        <w:trPr>
          <w:trHeight w:val="57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ардагерлері мен мүгедектеріне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8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қамтамасыз етілмеген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 мен Ерейментау ауданының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жерлеріндегі көп балалы отбасылардан студенттердің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колледждердегі оқуы үшін төлемге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78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жолдар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2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жылу трассасын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2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5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5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1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№ 1 орта мектебіне модульдік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қазандығын сатып алу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</w:p>
        </w:tc>
      </w:tr>
      <w:tr>
        <w:trPr>
          <w:trHeight w:val="45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Улетны орта мектебіне модульдік қазандығын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13 917,0</w:t>
            </w:r>
          </w:p>
        </w:tc>
      </w:tr>
      <w:tr>
        <w:trPr>
          <w:trHeight w:val="39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57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85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қаласындағы туберкулез диспансерінің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туберкулез науқастары үшін жатақханаға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құрастыру" жобасы бойынша жобалық сметалық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әзірлеу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1 990,2</w:t>
            </w:r>
          </w:p>
        </w:tc>
      </w:tr>
      <w:tr>
        <w:trPr>
          <w:trHeight w:val="660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Новомарковка ауылындағы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желілерін қайта құрастыру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32 726,7</w:t>
            </w:r>
          </w:p>
        </w:tc>
      </w:tr>
      <w:tr>
        <w:trPr>
          <w:trHeight w:val="1095" w:hRule="atLeast"/>
        </w:trPr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Ақмырза, Изобильное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Селетинское ауылдардағы су өткізу желілерін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жобасы бойынша мемлекеттiк сараптама өткiзумен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сметалық құжаттама әзiрлеу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