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290f7" w14:textId="67290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Өсімдік шаруашылығындағы міндетті сақтандыруға жататын ауыл шаруашылығы дақылдарын 2012 жылы Еңбекшілдер ауданы бойынша егіс жұмыстарын бастаудың және аяқтаудың оңтайлы мерзімдерін айқындау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Еңбекшілдер ауданы әкімдігінің 2012 жылғы 7 мамырдағы № А-4/145 қаулысы. Ақмола облысы Еңбекшілдер ауданының Әділет басқармасында 2012 жылғы 11 мамырда № 1-10-160 тіркелді. Қолданылу мерзімінің аяқталуына байланысты күші жойылды - (Ақмола облысы Еңбекшілдер ауданы әкімдігінің 2014 жылғы 30 қазандағы № 1106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- (Ақмола облысы Еңбекшілдер ауданы әкімдігінің 30.10.2014 № 1106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«Қазақстан Республикасындағы жергілікті мемлекеттік басқару және өзін- өзі басқару туралы» Заңының 31-бабының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5-тармақшасына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2004 жылғы 10 наурызындағы «Өсімдік шаруашылығындағы міндетті сақтандыру туралы» Заңының 5-бабының 3-тармағының </w:t>
      </w:r>
      <w:r>
        <w:rPr>
          <w:rFonts w:ascii="Times New Roman"/>
          <w:b w:val="false"/>
          <w:i w:val="false"/>
          <w:color w:val="000000"/>
          <w:sz w:val="28"/>
        </w:rPr>
        <w:t>3-тармақшасына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«А.И.Бараев атындағы астық шаруашылығы ғылыми-өндірістік орталығы» жауапкершілігі шектеулі серіктестігінің 2012 жылғы 2 мамырдағы № 355 байламдары сәйкес, Еңбекшілдер ауданының әкімдігі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Өсімдік шаруашылығындағы міндетті сақтандыруға жататын ауыл шаруашылығы дақылдарын 2012 жылы Еңбекшілдер ауданы бойынша егіс жұмыстарын бастаудың және аяқтаудың оңтайлы мерзімдері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Еңбекшілдер ауданы әкімінің орынбасары Б.Ш.Қалиевке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А.Садуақасұлы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Еңбекшілдер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7 мамырдағы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А-4/145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Өсімдік шаруашылығындағы міндетті сақтандыруға жататын</w:t>
      </w:r>
      <w:r>
        <w:br/>
      </w:r>
      <w:r>
        <w:rPr>
          <w:rFonts w:ascii="Times New Roman"/>
          <w:b/>
          <w:i w:val="false"/>
          <w:color w:val="000000"/>
        </w:rPr>
        <w:t>
ауыл шаруашылығы дақылдарын 2012 жылы Еңбекшілдер</w:t>
      </w:r>
      <w:r>
        <w:br/>
      </w:r>
      <w:r>
        <w:rPr>
          <w:rFonts w:ascii="Times New Roman"/>
          <w:b/>
          <w:i w:val="false"/>
          <w:color w:val="000000"/>
        </w:rPr>
        <w:t>
ауданы бойынша егіс жұмыстарын бастаудың</w:t>
      </w:r>
      <w:r>
        <w:br/>
      </w:r>
      <w:r>
        <w:rPr>
          <w:rFonts w:ascii="Times New Roman"/>
          <w:b/>
          <w:i w:val="false"/>
          <w:color w:val="000000"/>
        </w:rPr>
        <w:t>
және аяқтаудың оңтайлы мерзімдері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3"/>
        <w:gridCol w:w="5248"/>
        <w:gridCol w:w="6429"/>
      </w:tblGrid>
      <w:tr>
        <w:trPr>
          <w:trHeight w:val="97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р\р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Міндетті сақтандыруға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жататын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дақылдарының атауы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Егіс жұмыстарын бастаудың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аяқтаудың оңтайлы мерзімдері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Кәдімгі және оңтүстік қара топырақты құрғақшыл дала</w:t>
            </w:r>
          </w:p>
        </w:tc>
      </w:tr>
      <w:tr>
        <w:trPr>
          <w:trHeight w:val="30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бидай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14-31 мамыр аралығында</w:t>
            </w:r>
          </w:p>
        </w:tc>
      </w:tr>
      <w:tr>
        <w:trPr>
          <w:trHeight w:val="66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арпа мен сұлы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мамырдан 2 маусымға дейін</w:t>
            </w:r>
          </w:p>
        </w:tc>
      </w:tr>
      <w:tr>
        <w:trPr>
          <w:trHeight w:val="66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Қарақұмық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мамырдан 5 маусымға дейін</w:t>
            </w:r>
          </w:p>
        </w:tc>
      </w:tr>
      <w:tr>
        <w:trPr>
          <w:trHeight w:val="30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Бұршақ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20-27 мамыр аралығында</w:t>
            </w:r>
          </w:p>
        </w:tc>
      </w:tr>
      <w:tr>
        <w:trPr>
          <w:trHeight w:val="3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Ноқат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8-14 мамыр аралығында</w:t>
            </w:r>
          </w:p>
        </w:tc>
      </w:tr>
      <w:tr>
        <w:trPr>
          <w:trHeight w:val="51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 тұқымға себілетін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күнбағыс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10-20 мамыр аралығында</w:t>
            </w:r>
          </w:p>
        </w:tc>
      </w:tr>
      <w:tr>
        <w:trPr>
          <w:trHeight w:val="30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Рапс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15-25 мамыр аралығында</w:t>
            </w:r>
          </w:p>
        </w:tc>
      </w:tr>
      <w:tr>
        <w:trPr>
          <w:trHeight w:val="3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 зығыр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17-27 мамыр аралығында</w:t>
            </w:r>
          </w:p>
        </w:tc>
      </w:tr>
      <w:tr>
        <w:trPr>
          <w:trHeight w:val="42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Сүрлемге арналған жүгері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17-25 мамыр аралығында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