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533a9" w14:textId="59533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Қылмыстық-атқару инспекциясы пробация қызметінің есебінде тұрған адамдар үшін, сондай-ақ бас бостандығынан айыру орындарынан босатылған адамдар үшін жұмыс орындарының жалпы санынан бір пайыз мөлшерінде жұмыс орындарының квотасын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Еңбекшілдер ауданы әкімдігінің 2012 жылғы 1 шілдедегі № А-6/205 қаулысы. Ақмола облысы Еңбекшілдер ауданының Әділет басқармасында 2012 жылғы 20 шілдеде № 1-10-167 тіркелді. Күші жойылды - Ақмола облысы Еңбекшілдер ауданы әкімдігінің 2016 жылғы 22 сәуірдегі № а-4/73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Ақмола облысы Еңбекшілдер ауданы әкімдігінің 22.04.2016 </w:t>
      </w:r>
      <w:r>
        <w:rPr>
          <w:rFonts w:ascii="Times New Roman"/>
          <w:b w:val="false"/>
          <w:i w:val="false"/>
          <w:color w:val="ff0000"/>
          <w:sz w:val="28"/>
        </w:rPr>
        <w:t>№ а-4/73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Мәтінде авторлық орфография мен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31 бабы 1 тармағының </w:t>
      </w:r>
      <w:r>
        <w:rPr>
          <w:rFonts w:ascii="Times New Roman"/>
          <w:b w:val="false"/>
          <w:i w:val="false"/>
          <w:color w:val="000000"/>
          <w:sz w:val="28"/>
        </w:rPr>
        <w:t>13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"Халықты жұмыспен қамту туралы" Заңының 7 бабының </w:t>
      </w:r>
      <w:r>
        <w:rPr>
          <w:rFonts w:ascii="Times New Roman"/>
          <w:b w:val="false"/>
          <w:i w:val="false"/>
          <w:color w:val="000000"/>
          <w:sz w:val="28"/>
        </w:rPr>
        <w:t>5-5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Қылмыстық-атқару инспекциясы пробация қызметiнiң есебiнде тұрған адамдар үшiн, сондай-ақ бас бостандығынан айыру орындарынан босатылған адамдар үшiн жұмыс орындарының жалпы санынан бір пайыз мөлшерінде жұмыс орындарының квотасы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Қ.Ш.Шаяхметовке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А.Садуақасұлы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