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27a4" w14:textId="7652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Еңбекшілдер ауданының аумағында тұратын, нысаналы топқа жататын 
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14 желтоқсандағы № А-11/379 қаулысы. Ақмола облысының Әділет департаментінде 2012 жылғы 25 желтоқсанда № 3557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ауданының аумағында тұратын, нысаналы топқа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бірден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бойы жұмыс істемейтіндер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