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215a9" w14:textId="f7215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Мұқтаж азаматтардың жекелеген санаттарына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2012 жылғы 20 ақпандағы № 2/5 шешімі. Ақмола облысы Есіл ауданының Әділет басқармасында 2012 жылғы 14 наурызда № 1-11-151 тіркелді. Күші жойылды - Ақмола облысы Есіл аудандық мәслихатының 2013 жылғы 29 қаңтардағы № 15/4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Есіл аудандық мәслихатының 29.01.2013 </w:t>
      </w:r>
      <w:r>
        <w:rPr>
          <w:rFonts w:ascii="Times New Roman"/>
          <w:b w:val="false"/>
          <w:i w:val="false"/>
          <w:color w:val="ff0000"/>
          <w:sz w:val="28"/>
        </w:rPr>
        <w:t>№ 15/4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56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Республикасының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7 сәуірдегі № 394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«Жергілікті өкілді органдардың шешімдері бойынша мұқтаж азаматтардың жекелеген санаттарына әлеуметтік көмек тағайындау және төлеу»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Есіл ауданының мұқтаж азаматтарының жекелеген санаттарына әлеуметтік көмек көрсетілсін: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нақты жағдайлардың күшіне шұғыл әлеуметтік көмекті қажет ететін отбасыларға (азаматтарға):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онкологиялық ауруларға бес айлық есептік көрсеткіш мөлшерінде және туберкулезбен ауыратындарға сегіз айлық есептік көрсеткіш мөлшерінде жылына бір рет;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кірісі ең төменгі күнкөріс деңгейінің шамасынан төмен, нақты жағдайлардың күшіне әлеуметтік қолдауға мұқтаж азаматтарға, жылына бір рет он бес айлық есептік көрсеткіш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төтенше жағдайларда, өрт, су басу, және басқа табиғи немесе техногенді сипаттағы апат салдарында – бір рет он бес айлық есептік көрсеткіш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мүгедектерге емделуіне немесе санаторлық-курорттық емделуін төлеуге жылына бір рет он бес айлық есептік көрсеткіш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зейнеткерлерге 80, 90, 100 жас мерейтой күндеріне жылына бір рет бес айлық есептік көрсеткіш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колледждердің күндізгі бөлімінде оқитын ауылдық жерлердегі аз қамтылғандар, көп балалы отбасыларынан шыққан студенттерге жылына бір рет жылдық оқуының құнының мөлшерінде оқуының төлеміне;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колледждердің және жоғары оқу орындарының күндізгі бөлімде оқитын мүгедек-студенттерге, жылына бір рет жылдық оқуының құнының мөлшерінде оқуының төлеміне;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колледждердің және жоғары оқу орындарының күндізгі бөлімде оқитын, ата-анасының қамқорлығынсыз қалған жетім-студенттерге, жылына бір рет жылдық оқуының құнының мөлшерінде оқуының төлеміне;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Ұлы Отан соғысының қатысушыларына және мүгедектеріне, Чернобыль атом электр станциясындағы апат салдарынан мүгедек болған тұлғаларға, сондай-ақ азаматтық немесе әскери мақсаттағы объектілердегі басқа да радиациялық апаттар мен авариялардың зардаптарын жоюға қатысқан, сондай-ақ ядролық сынақтар мен жаттығуларға тікелей қатысқандарға, емделуіне жылына бір рет бес айлық есептік көрсеткіш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ай сайын зейнетақы төлеу жөніндегі Мемлекеттік орталықтың тізімдеріне сәйкес, өтініш берусіз коммуналдық қызметтеріне: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қатысушыларына және мүгедектеріне 2,5 айлық есептік көрсеткіш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зейнетақы төлеу жөніндегі Мемлекеттік орталықтың тізімдеріне сәйкес, өтініш берусіз мерекелік күндерге біржолғы әлеуметтік төлемдер: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наурыз - Халықаралық әйелдер күніне «Алтын Алқа», «Күміс Алқа» алқаларымен марапатталған көп балалы аналарға, бір айлық есептік көрсеткіш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мамыр Жеңіс күніне: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қатысушыларына және мүгедектеріне он бес мың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қатысушыларына және мүгедектеріне теңестірілген тұлғаларға бес мың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қатысушыларына теңестірілген тұлғалардың басқа санаттарына үш мың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Балаларды қорғау күніне - 16 жасқа дейінгі мүгедек балаларға бір айлық есептік көрсеткіш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Қарттар және мүгедектер күніне - ең төменгі зейнетақы алатын зейнеткерлерге және 1, 2, 3 топтар мүгедектеріне екі мың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атаулы әлеуметтік көмек алушы болып табылатын әйелдерге, жүктілік мерзімінде қосымша тамақтануына алты айлық есептік көрсеткіш мөлшерінде жылына бір рет;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Ұлы Отан соғысының мүгедектері мен қатысушыларына облыстық бюджеттен бөлінетін трансферттер есебінен ай сайын жүз пайыз мөлшерде коммуналдық қызмет ақысының шығындарын өтеуге.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 енгізілді - Ақмола облысы Есіл аудандық мәслихатының 2012.06.22 </w:t>
      </w:r>
      <w:r>
        <w:rPr>
          <w:rFonts w:ascii="Times New Roman"/>
          <w:b w:val="false"/>
          <w:i w:val="false"/>
          <w:color w:val="000000"/>
          <w:sz w:val="28"/>
        </w:rPr>
        <w:t>№ 8/5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енгізіледі); 2012.11.27 </w:t>
      </w:r>
      <w:r>
        <w:rPr>
          <w:rFonts w:ascii="Times New Roman"/>
          <w:b w:val="false"/>
          <w:i w:val="false"/>
          <w:color w:val="000000"/>
          <w:sz w:val="28"/>
        </w:rPr>
        <w:t>№ 12/4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Мұқтаж азаматтардың жекелеген санаттарына әлеуметтік көмек алу үшін қажетті құжаттар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онкологиялық ауруларға және туберкулезбен ауыратындарға: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 берушінің жеке басын куәландыратын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дәрігерлік кеңес комиссиясының қорытындысы;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жеке кодын беру туралы куәлігінің көшірмесі (әрі-қарай-ӘЖК);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төлеушінің тіркеу нөмірі куәлігінің көшірмесі (әрі-қарай-СТН);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шотының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тұратын жерін тіркеуді растайтын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кірісі ең төменгі күнкөріс деңгейінің шамасынан төмен, нақты жағдайлардың күшіне әлеуметтік қолдауға мұқтаж азаматтарға: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 берушінің жеке басын куәландыратын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ӘЖК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СТН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шотының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тұратын жерін тіркеуді растайтын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отбасы мүшелерінің кірісі туралы мәлімет;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тұрмыстық – материалдық жағдайын тексеру актісі;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төтенше жағдайларда, өрт, су басу, және басқа табиғи немесе техногенді сипаттағы апат салдарында: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 берушінің жеке басын куәландыратын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ӘЖК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СТН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шотының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тұратын жерін растайтын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төтенше жағдайлар жөніндегі бөлімінен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мүгедектерге емделуіне немесе санаторлық-курорттық емделуін төлеуге: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 берушінің жеке басын куәландыратын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дәрігерлік кеңес комиссиясының қорытындысы;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ӘЖК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СТН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шотының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тұратын жерін тіркеуді растайтын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мүгедектігі туралы анықтаманың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емханалық емделуде болғаны немесе шығару эпикризі туралы медициналық мекеменің анықтамасы;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зейнеткерлерге 80, 90, 100 жас мерейтой күндеріне: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 берушінің жеке басын куәландыратын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ӘЖК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СТН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шотының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тұратын жерін тіркеуді растайтын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колледждердің күндізгі бөлімінде оқитын ауылдық жерлердегі аз қамтылғандар, көп балалы отбасыларынан шыққан студенттерге оқуының төлеміне: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 берушінің жеке басын куәландыратын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оқу орнымен жасаған келісім шарт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оқу орнынан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ӘЖК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СТН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шотының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тұратын жерін растайтын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колледждердің және жоғары оқу орындарының күндізгі бөлімде оқитын мүгедек-студенттерге оқуының төлеміне: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 берушінің жеке басын куәландыратын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оқу орнымен жасаған келісім шарт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оқу орнынан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ӘЖК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СТН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шотының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тұратын жерін тіркеуді растайтын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мүгедектігі туралы анықтаманың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колледждердің және жоғары оқу орындарының күндізгі бөлімде оқитын, ата-анасының қамқорлығынсыз қалған жетім-студенттерге оқуының төлеміне: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 берушінің жеке басын куәландыратын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оқу орнымен жасаған келісім шарт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оқу орнынан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ӘЖК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СТН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шотының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тұратын жерін тіркеуді растайтын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ата-анасының өлім туралы куәліктерінің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Ұлы Отан соғысының қатысушыларына және мүгедектеріне, Чернобыль атом электр станциясындағы апат салдарынан мүгедек болған тұлғаларға, сондай-ақ азаматтық немесе әскери мақсаттағы объектілердегі басқа да радиациялық апаттар мен авариялардың зардаптарын жоюға қатысқан, сондай-ақ ядролық сынақтар мен жаттығуларға тікелей қатысқандарға емделуіне: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 берушінің жеке басын куәландыратын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дәрігерлік кеңес комиссиясының қорытындысы;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ӘЖК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СТН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шотының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тұратын жерін тіркеуді растайтын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соғысқа қатысушының куәлігінің көшірмесі немесе Чернобыль атом электр станциясындағы апат салдарын жоюға қатысқанын растайтын куәлігінің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атаулы әлеуметтік көмек алушы болып табылатын әйелдерге, жүктілік мерзімінде қосымша тамақтануына: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 берушінің жеке басын куәландыратын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ӘЖК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СТН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шотының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тұратын жерін тіркеуді растайтын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 берушінің (отбасының) атаулы әлеуметтік көмек алушының қатарына жататындығын растайтын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жүктілігін растайтын, медициналық мекеменің анықтамасы;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Ұлы Отан соғысының мүгедектері мен қатысушыларына коммуналдық қызмет ақысының шығындарын өтеуге: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өтініш берушінің жеке басын куәландыратын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тұратын жерін тіркеуді растайтын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қызметтің төленгендігін растайтын құжаттардың (түбіртектер, чектер, жүкқұжаттар) көшірмесі.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тармаққа өзгеріс енгізілді - Ақмола облысы Есіл аудандық мәслихатының 2012.06.22 </w:t>
      </w:r>
      <w:r>
        <w:rPr>
          <w:rFonts w:ascii="Times New Roman"/>
          <w:b w:val="false"/>
          <w:i w:val="false"/>
          <w:color w:val="000000"/>
          <w:sz w:val="28"/>
        </w:rPr>
        <w:t>№ 8/5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енгізіледі); 2012.11.27 </w:t>
      </w:r>
      <w:r>
        <w:rPr>
          <w:rFonts w:ascii="Times New Roman"/>
          <w:b w:val="false"/>
          <w:i w:val="false"/>
          <w:color w:val="000000"/>
          <w:sz w:val="28"/>
        </w:rPr>
        <w:t>№ 12/4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«Қажет ететін азаматтардың жеке категорияларына әлеуметтік көмек көрсету туралы» 2010 жылғы 15 сәуірдегі № 24/6 (нормативтік құқықтық актілерді мемлекеттік тіркеудің тізілімінде № 1-11-118 тіркелген, 2010 жылғы 28 мамырдағы № 21 аудандық «Жаңа Есіл» газетінде жарияланған) Есіл аудандық мәслихатының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«Есіл аудандық мәслихатының 2010 жылғы 15 сәуірдегі № 24/6 «Қажет ететін азаматтардың жеке категорияларына әлеуметтік көмек көрсету туралы» шешіміне өзгерту мен толықтырулар енгізу туралы» 2010 жылғы 21 шілдедегі № 27/8 (нормативтік құқықтық актілерді мемлекеттік тіркеудің тізілімінде № 1-11-126 тіркелген, 2010 жылғы 10 қыркүйектегі № 36 аудандық «Жаңа Есіл» газетінде жарияланған) Есіл аудандық мәслихатының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Ақмола облысының Әділет департаментінде мемлекеттік тіркеуден өткен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Б.Мұхаметжанов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С.Құдабаев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Есіл ауданының әкімі                       Қ.Рахметов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