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894c" w14:textId="d7889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мерзімді әскери қызметке шақыруды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2012 жылғы 26 наурыздағы № А-3/134 қаулысы. Ақмола облысы Есіл ауданының Әділет басқармасында 2012 жылғы 5 сәуірде № 1-11-153 тіркелді. Күші жойылды - Ақмола облысы Есіл ауданы әкімдігінің 2015 жылғы 15 сәуірдегі № а-4/158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Есіл ауданы әкімдігінің 15.04.2015 № а-4/158 (қол қойылған күннен бастап күшіне енеді және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басқару және өзін-өзі басқару туралы», 2012 жылғы 16 ақпандағы </w:t>
      </w:r>
      <w:r>
        <w:rPr>
          <w:rFonts w:ascii="Times New Roman"/>
          <w:b w:val="false"/>
          <w:i w:val="false"/>
          <w:color w:val="000000"/>
          <w:sz w:val="28"/>
        </w:rPr>
        <w:t>«Әскери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әскери қызметшілердің мәртебесі туралы» Заңдарына, Қазақстан Республикасы Президентінің 2012 жылғы 1 наурыздағы № 274 «Әскери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наурыздағы № 326 «Белгiленген әскери қызмет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кезектi мерзiмдi әскери қызметке шақыру туралы" Қазақстан Республикасы Президентiнiң 2012 жылғы 1 наурыздағы № 274 Жарлығын iске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Шақыруды кейінге қалдыруға немесе босатуға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әскери қызмет мерзімдерін өткермеген азаматтар 2012 жылдың сәуір-маусымында және қазан-желтоқсанында мерзімді әскери қызметке шақыру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 Қ.Рахметов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Есіл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Ж.Х.Меңбаев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