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38db" w14:textId="7143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2011 жылғы 9 желтоқсандағы № 45/2 "2012-2014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2012 жылғы 16 сәуірдегі № 5/2 шешімі. Ақмола облысы Есіл ауданының Әділет басқармасында 2012 жылғы 28 сәуірде № 1-11-154 тіркелді. Шешімнің қабылдау мерзімінің өтуіне байланысты қолдану тоқтатылды (Ақмола облысы Есіл аудандық мәслихатының 2013 жылғы 5 наурыздағы № 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Есіл аудандық мәслихатының 05.03.2013 № 53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2011 жылғы 9 желтоқсандағы № 45/2 «2012-2014 жылдарға арналған аудан бюджеті туралы» (нормативтік құқықтық актілерді мемлекеттік тіркеудің тізілімінде № 1-11-145 тіркелген, 2012 жылғы 20 қаңтарда аудандық «Жаңа Есіл»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 бюджеті 1, 2 және 3 қосымшаларға сәйкес, оның ішінде 2012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2299192,6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528586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19305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11340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түсімдерінен 1640271,6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99690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2431444,7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4758 мың теңге, оның ішінде: бюджеттiк кредиттер 5339 мың теңге, бюджеттік кредиттерді өтеу 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болатын операциялар бойынша сальдо 15102 мың теңге, оның ішінде қаржылық активтер алу 15102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(-152112,1)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152112,1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Г.Кәрімова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43"/>
        <w:gridCol w:w="277"/>
        <w:gridCol w:w="5987"/>
        <w:gridCol w:w="2100"/>
        <w:gridCol w:w="1442"/>
        <w:gridCol w:w="144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бекітіл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бюджет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2125651,6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2299192,6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507586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528586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200715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25375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2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16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19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1599971,6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1640271,6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1599971,6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1640271,6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1599971,6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1640271,6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08"/>
        <w:gridCol w:w="508"/>
        <w:gridCol w:w="5686"/>
        <w:gridCol w:w="1242"/>
        <w:gridCol w:w="1109"/>
        <w:gridCol w:w="842"/>
        <w:gridCol w:w="1675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ланған бюджет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2267005,7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167901,1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2431444,7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228986,9</w:t>
            </w:r>
          </w:p>
        </w:tc>
      </w:tr>
      <w:tr>
        <w:trPr>
          <w:trHeight w:val="6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51248</w:t>
            </w:r>
          </w:p>
        </w:tc>
      </w:tr>
      <w:tr>
        <w:trPr>
          <w:trHeight w:val="9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9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6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26090,7</w:t>
            </w:r>
          </w:p>
        </w:tc>
      </w:tr>
      <w:tr>
        <w:trPr>
          <w:trHeight w:val="17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</w:tr>
      <w:tr>
        <w:trPr>
          <w:trHeight w:val="10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8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сақтау,бағалау және сату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1489988,7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1519858,8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</w:tr>
      <w:tr>
        <w:trPr>
          <w:trHeight w:val="6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1395228,9</w:t>
            </w:r>
          </w:p>
        </w:tc>
      </w:tr>
      <w:tr>
        <w:trPr>
          <w:trHeight w:val="9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1149249,8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1161806,7</w:t>
            </w:r>
          </w:p>
        </w:tc>
      </w:tr>
      <w:tr>
        <w:trPr>
          <w:trHeight w:val="11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жеткізу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131377,2</w:t>
            </w:r>
          </w:p>
        </w:tc>
      </w:tr>
      <w:tr>
        <w:trPr>
          <w:trHeight w:val="13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10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37202,9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37202,9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112163,6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111348,6</w:t>
            </w:r>
          </w:p>
        </w:tc>
      </w:tr>
      <w:tr>
        <w:trPr>
          <w:trHeight w:val="8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112163,6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111348,6</w:t>
            </w:r>
          </w:p>
        </w:tc>
      </w:tr>
      <w:tr>
        <w:trPr>
          <w:trHeight w:val="9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16924,6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</w:tr>
      <w:tr>
        <w:trPr>
          <w:trHeight w:val="15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9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16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260229,7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70960,3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92090,3</w:t>
            </w:r>
          </w:p>
        </w:tc>
      </w:tr>
      <w:tr>
        <w:trPr>
          <w:trHeight w:val="8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56729,6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57359,6</w:t>
            </w:r>
          </w:p>
        </w:tc>
      </w:tr>
      <w:tr>
        <w:trPr>
          <w:trHeight w:val="11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23660,9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2069,8</w:t>
            </w:r>
          </w:p>
        </w:tc>
      </w:tr>
      <w:tr>
        <w:trPr>
          <w:trHeight w:val="11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дамытуға мен жайластыруға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103388,7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112297,8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56157,2</w:t>
            </w:r>
          </w:p>
        </w:tc>
      </w:tr>
      <w:tr>
        <w:trPr>
          <w:trHeight w:val="10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96663,6</w:t>
            </w:r>
          </w:p>
        </w:tc>
      </w:tr>
      <w:tr>
        <w:trPr>
          <w:trHeight w:val="6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</w:p>
        </w:tc>
      </w:tr>
      <w:tr>
        <w:trPr>
          <w:trHeight w:val="6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6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13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10335,6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5182,6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1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12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10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18837,5</w:t>
            </w:r>
          </w:p>
        </w:tc>
      </w:tr>
      <w:tr>
        <w:trPr>
          <w:trHeight w:val="9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17959,7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</w:tr>
      <w:tr>
        <w:trPr>
          <w:trHeight w:val="8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 құрылыс қызметі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34798,2</w:t>
            </w:r>
          </w:p>
        </w:tc>
      </w:tr>
      <w:tr>
        <w:trPr>
          <w:trHeight w:val="8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8980,2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61917</w:t>
            </w:r>
          </w:p>
        </w:tc>
      </w:tr>
      <w:tr>
        <w:trPr>
          <w:trHeight w:val="9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1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5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11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</w:t>
            </w:r>
          </w:p>
        </w:tc>
      </w:tr>
      <w:tr>
        <w:trPr>
          <w:trHeight w:val="8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12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18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16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1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1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-152112,1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-152112,1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152112,1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10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берілетін нысаналы трансферттер мен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2"/>
        <w:gridCol w:w="1818"/>
      </w:tblGrid>
      <w:tr>
        <w:trPr>
          <w:trHeight w:val="64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174 246</w:t>
            </w:r>
          </w:p>
        </w:tc>
      </w:tr>
      <w:tr>
        <w:trPr>
          <w:trHeight w:val="37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148 892</w:t>
            </w:r>
          </w:p>
        </w:tc>
      </w:tr>
      <w:tr>
        <w:trPr>
          <w:trHeight w:val="36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34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2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78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шараларын көрсетуді iске асыруға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33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70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18 080</w:t>
            </w:r>
          </w:p>
        </w:tc>
      </w:tr>
      <w:tr>
        <w:trPr>
          <w:trHeight w:val="94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</w:tr>
      <w:tr>
        <w:trPr>
          <w:trHeight w:val="94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87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126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76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ақының мөлшерін арттыруға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90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25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селолық округі әкімінің аппараты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45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19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 әкімінің аппараты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20 799</w:t>
            </w:r>
          </w:p>
        </w:tc>
      </w:tr>
      <w:tr>
        <w:trPr>
          <w:trHeight w:val="58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20 799</w:t>
            </w:r>
          </w:p>
        </w:tc>
      </w:tr>
      <w:tr>
        <w:trPr>
          <w:trHeight w:val="76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66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қамту- 2020 бағдарламасының іс-шараларын іске асыруға, оның iшiнде: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10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1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7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қызметiн қамтамасыз 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49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123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21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51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172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121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0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1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1065" w:hRule="atLeast"/>
        </w:trPr>
        <w:tc>
          <w:tcPr>
            <w:tcW w:w="10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сәуірдегі № 5/2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</w:t>
      </w:r>
      <w:r>
        <w:br/>
      </w:r>
      <w:r>
        <w:rPr>
          <w:rFonts w:ascii="Times New Roman"/>
          <w:b/>
          <w:i w:val="false"/>
          <w:color w:val="000000"/>
        </w:rPr>
        <w:t>
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 әкімінің аппараты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530"/>
        <w:gridCol w:w="530"/>
        <w:gridCol w:w="8678"/>
        <w:gridCol w:w="187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8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79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</w:p>
        </w:tc>
      </w:tr>
      <w:tr>
        <w:trPr>
          <w:trHeight w:val="5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селосы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5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Біртал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6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4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5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8092,2</w:t>
            </w:r>
          </w:p>
        </w:tc>
      </w:tr>
      <w:tr>
        <w:trPr>
          <w:trHeight w:val="5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49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5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4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селосы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5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селосы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5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селосы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селосы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5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5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</w:tr>
      <w:tr>
        <w:trPr>
          <w:trHeight w:val="7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</w:tr>
      <w:tr>
        <w:trPr>
          <w:trHeight w:val="5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</w:tr>
      <w:tr>
        <w:trPr>
          <w:trHeight w:val="4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5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4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7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5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76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4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6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