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0c9f" w14:textId="d620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бойынша 2012 жылға арналған субсидия алушылардың тізіміне қосуға өтінімдер ұсынудың мерзімін  және субсидия берілетін ауыл шаруашылығының басым дақылдарының әрбір түрі бойынша себудің оңтайлы мерзімін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2012 жылғы 12 мамырдағы № А-5/199 қаулысы. Ақмола облысы Есіл ауданының Әділет басқармасында 2012 жылғы 4 маусымда № 1-11-156 тіркелді. Күші жойылды - Ақмола облысы Есіл ауданы әкімдігінің 2012 жылғы 10 шілдедегі № А-7/290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Есіл ауданы әкімдігінің 2012.07.10 № А-7/290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ғылыми-өндірістік орталығы» жауапкершілігі шектеулі серіктестігінің 2012 жылғы 10 мамырдағы № 371 ұсынысын негізге ала отырып,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 бойынша 2012 жылға арналған субсидия алушылардың тізіміне қосуға өтінімдер ұсынудың мерзімі және субсидия берілетін ауыл шаруашылығының басым дақылдарының әрбір түрі бойынша себудің оңтайлы мерзімі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 қаулысының күші 2012 жылдың 10 мамырынан бастап пайда болған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3.Есіл ауданы әкімдігінің осы қаулысының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Қ.Рахметов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мамырдағы № А-5/199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2012 жылға арналған субсидия алушылардың тізіміне қосуға өтінімдер ұсынудың мерзімі және субсидия берілетін ауыл шаруашылығының басым дақылдарының әрбір түрі бойынша себудің оңтайлы мерзімі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810"/>
        <w:gridCol w:w="4847"/>
        <w:gridCol w:w="3749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себудің оңтайлы мерзімдері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алатындардың тізіміне кіргізу үшін өтінім тапсыру мерзімдері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Пісу мерзімі кеш жазғы бидай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27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Пісу мерзімі орташа жазғы бидай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29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пісетін жазғы бидай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 маусымға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арпа, сұлы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құмық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20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Май-тұқымға арналған күнбағыс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20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27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20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15 маусымға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Сүрленген жүгері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(ағымдағы жылғы көпжылдық дәнді және бұршақты шөптер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15 мамырға дейін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