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da39" w14:textId="5cdd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2011 жылғы 9 желтоқсандағы № 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22 маусымдағы № 8/2 шешімі. Ақмола облысы Есіл ауданының Әділет басқармасында 2012 жылғы 28 маусымда 1-11-157 тіркелді. Шешімнің қабылдау мерзімінің өтуіне байланысты қолдану тоқтатылды (Ақмола облысы Есіл аудандық мәслихатының 2013 жылғы 5 наурыздағы № 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Есіл аудандық мәслихатының 05.03.2013 № 53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2011 жылғы 9 желтоқсандағы № 45/2 «2012-2014 жылдарға арналған аудан бюджеті туралы» (Нормативтік құқықтық актілерді мемлекеттік тіркеудің тізілімінде № 1-11-145 тіркелген, 2012 жылғы 20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2407718,7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528586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19305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11340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1748797,7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99690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2539970,8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7185 мың теңге, оның ішінде: бюджеттiк кредиттер 7766 мың теңге, бюджеттік кредиттерді өтеу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15102 мың теңге, оның ішінде қаржылық активтер алу 15102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(-154539,1)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154539,1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Т.Жүсіпова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 Қ.Рахметов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6724"/>
        <w:gridCol w:w="2411"/>
        <w:gridCol w:w="1544"/>
        <w:gridCol w:w="14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бекітілген бюджет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2299192,6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108526,1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2407718,7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528586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2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6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16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9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108526,1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</w:tr>
      <w:tr>
        <w:trPr>
          <w:trHeight w:val="7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108526,1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108526,1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08"/>
        <w:gridCol w:w="508"/>
        <w:gridCol w:w="201"/>
        <w:gridCol w:w="5231"/>
        <w:gridCol w:w="1280"/>
        <w:gridCol w:w="1556"/>
        <w:gridCol w:w="1309"/>
        <w:gridCol w:w="200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2431444,7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117244,9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2539970,8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228986,9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231386,9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26090,7</w:t>
            </w:r>
          </w:p>
        </w:tc>
      </w:tr>
      <w:tr>
        <w:trPr>
          <w:trHeight w:val="17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1519858,8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1550491,3</w:t>
            </w:r>
          </w:p>
        </w:tc>
      </w:tr>
      <w:tr>
        <w:trPr>
          <w:trHeight w:val="10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1395229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1414429,8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1161806,7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1170343,7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131377,2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142041,1</w:t>
            </w:r>
          </w:p>
        </w:tc>
      </w:tr>
      <w:tr>
        <w:trPr>
          <w:trHeight w:val="13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57171,5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57171,5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111166,8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111166,8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15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6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260229,7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313632,1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92090,3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107290,3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57359,6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72559,6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мен жайластыруға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112297,8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150500,2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63202,4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</w:tr>
      <w:tr>
        <w:trPr>
          <w:trHeight w:val="10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96663,6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96663,6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3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10335,6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34310,5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34383,5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18837,5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18837,5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17959,7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17959,7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8980,2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</w:p>
        </w:tc>
      </w:tr>
      <w:tr>
        <w:trPr>
          <w:trHeight w:val="11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13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берілетін нысаналы трансферттер мен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0"/>
        <w:gridCol w:w="2510"/>
      </w:tblGrid>
      <w:tr>
        <w:trPr>
          <w:trHeight w:val="7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191 946</w:t>
            </w:r>
          </w:p>
        </w:tc>
      </w:tr>
      <w:tr>
        <w:trPr>
          <w:trHeight w:val="57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148 965</w:t>
            </w:r>
          </w:p>
        </w:tc>
      </w:tr>
      <w:tr>
        <w:trPr>
          <w:trHeight w:val="36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2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7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көрсету шараларын iске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90 150</w:t>
            </w:r>
          </w:p>
        </w:tc>
      </w:tr>
      <w:tr>
        <w:trPr>
          <w:trHeight w:val="84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26 617</w:t>
            </w:r>
          </w:p>
        </w:tc>
      </w:tr>
      <w:tr>
        <w:trPr>
          <w:trHeight w:val="94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94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7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26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111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39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3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5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25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7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66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бағдарламасының іс-шараларын іске асыруға, оның iшiнде: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45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79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қызметiн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28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6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4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72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171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12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30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10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9"/>
        <w:gridCol w:w="2551"/>
      </w:tblGrid>
      <w:tr>
        <w:trPr>
          <w:trHeight w:val="6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375 272,7</w:t>
            </w:r>
          </w:p>
        </w:tc>
      </w:tr>
      <w:tr>
        <w:trPr>
          <w:trHeight w:val="4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332 822,6</w:t>
            </w:r>
          </w:p>
        </w:tc>
      </w:tr>
      <w:tr>
        <w:trPr>
          <w:trHeight w:val="3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органдарының күрделі шығыстарына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147 133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121 229,2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шығындарына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 ұйымдарын жабдықтауға және ұстауына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15 807,7</w:t>
            </w:r>
          </w:p>
        </w:tc>
      </w:tr>
      <w:tr>
        <w:trPr>
          <w:trHeight w:val="58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643,2</w:t>
            </w:r>
          </w:p>
        </w:tc>
      </w:tr>
      <w:tr>
        <w:trPr>
          <w:trHeight w:val="9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колледждерде оқитын студенттерiнiң және селолық жерлердегi көп балалы отбасыларының оқу ақысын төлеуге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8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167 359,5</w:t>
            </w:r>
          </w:p>
        </w:tc>
      </w:tr>
      <w:tr>
        <w:trPr>
          <w:trHeight w:val="4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</w:p>
        </w:tc>
      </w:tr>
      <w:tr>
        <w:trPr>
          <w:trHeight w:val="6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объектiлерiнiң күрделі жөндеуіне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56 157,2</w:t>
            </w:r>
          </w:p>
        </w:tc>
      </w:tr>
      <w:tr>
        <w:trPr>
          <w:trHeight w:val="6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кентінің тұрғын үй қорларын және өндірістік объектілерін техникалық зерттеуіне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6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63 202,4</w:t>
            </w:r>
          </w:p>
        </w:tc>
      </w:tr>
      <w:tr>
        <w:trPr>
          <w:trHeight w:val="4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схемаларын әзірлеуге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42450,1</w:t>
            </w:r>
          </w:p>
        </w:tc>
      </w:tr>
      <w:tr>
        <w:trPr>
          <w:trHeight w:val="4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42450,1</w:t>
            </w:r>
          </w:p>
        </w:tc>
      </w:tr>
      <w:tr>
        <w:trPr>
          <w:trHeight w:val="6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22481,5</w:t>
            </w:r>
          </w:p>
        </w:tc>
      </w:tr>
      <w:tr>
        <w:trPr>
          <w:trHeight w:val="57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әкімінің аппараты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915"/>
        <w:gridCol w:w="262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