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2c4a8" w14:textId="df2c4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Есіл аудандық мәслихатының 2012 жылғы 20 ақпандағы № 2/5 "Мұқтаж азаматтардың жекелеген санаттарына әлеуметтік көмек көрсету туралы" шешіміне өзгеріс және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Есіл аудандық мәслихатының 2012 жылғы 22 маусымдағы № 8/5 шешімі. Ақмола облысы Есіл ауданының Әділет басқармасында 2012 жылғы 4 шілдеде № 1-11-158 тіркелді. Күші жойылды - Ақмола облысы Есіл аудандық мәслихатының 2013 жылғы 29 қаңтардағы № 15/4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Ақмола облысы Есіл аудандық мәслихатының 29.01.2013 </w:t>
      </w:r>
      <w:r>
        <w:rPr>
          <w:rFonts w:ascii="Times New Roman"/>
          <w:b w:val="false"/>
          <w:i w:val="false"/>
          <w:color w:val="ff0000"/>
          <w:sz w:val="28"/>
        </w:rPr>
        <w:t>№ 15/4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  РҚАО ескертпесі: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Мәтінде авторлық орфография мен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Республикасының Бюджет кодексінің 56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2001 жылғы 23 қаңтардағы Қазақстан Республикасының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2011 жылғы 7 сәуірдегі № 394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бекітілген, «Жергілікті өкілді органдардың шешімдері бойынша мұқтаж азаматтардың жекелеген санаттарына әлеуметтік көмек тағайындау және төлеу» мемлекеттік қызмет </w:t>
      </w:r>
      <w:r>
        <w:rPr>
          <w:rFonts w:ascii="Times New Roman"/>
          <w:b w:val="false"/>
          <w:i w:val="false"/>
          <w:color w:val="000000"/>
          <w:sz w:val="28"/>
        </w:rPr>
        <w:t>стандартына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Есіл аудандық мәслихаты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Есіл аудандық мәслихатының 2012 жылғы 20 ақпандағы № 2/5 «Мұқтаж азаматтардың жекелеген санаттарына әлеуметтік көмек көрсету туралы» (Нормативтік құқықтық актілерді мемлекеттік тіркеудің тізілімінде № 1-11-151 тіркелген, 2012 жылғы 30 наурызда аудандық «Жаңа Есіл»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және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тармақшасындағы екінші азат жол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«онкологиялық ауруларға бес айлық есептік көрсеткіш мөлшерінде және туберкулезбен ауыратындарға сегіз айлық есептік көрсеткіш мөлшерінде жылына бір рет;»;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10)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«10) атаулы әлеуметтік көмек алушы болып табылатын әйелдерге, жүктілік мерзімінде қосымша тамақтануына алты айлық есептік көрсеткіш мөлшерінде жылына бір рет.»;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10)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«10) атаулы әлеуметтік көмек алушы болып табылатын әйелдерге, жүктілік мерзімінде қосымша тамақтануына: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өтініш;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өтініш берушінің жеке басын куәландыратын құжаттың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ӘЖК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СТН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жеке шотының нөмірі;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тұратын жерін тіркеуді растайтын құжаттың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өтініш берушінің (отбасының) атаулы әлеуметтік көмек алушының қатарына жататындығын растайтын анықтама;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жүктілігін растайтын, медициналық мекеменің анықтамасы.».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төрайымы                       Т.Жүсіпова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С.Құдабаев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Есіл ауданының әкімі                       Қ.Рахметов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