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d5fd" w14:textId="065d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2011 жылғы 13 желтоқсандағы № 4С-38/2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2012 жылғы 16 сәуірдегі № 5С-4/2 шешімі. Ақмола облысы Жарқайың ауданының Әділет басқармасында 2012 жылғы 27 сәуірде № 1-12-169 тіркелді. Шешімнің қабылдау мерзімінің өтуіне байланысты қолдану тоқтатылды (Ақмола облысы Жарқайың аудандық мәслихатының 2013 жылғы 1 наурыздағы № 03-2/69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Жарқайың аудандық мәслихатының 01.03.2013 № 03-2/69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аудандық мәслихатының «2012-2014 жылдарға арналған аудандық бюджет туралы» 2011 жылғы 13 желтоқсандағы № 4С-38/2 (Нормативтік құқықтық актілерінің мемлекеттік тіркеу тізілімінде № 1-12-157 болып тіркелген, 2012 жылғы 20 қаңтарында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бюджет тиісінше 1, 2 және 3 -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- 1 906 352,8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218 583,0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- 1 924,0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–29 493,0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- 1 656 352,8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- 1 931 990,6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- 23 496,0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26 760,0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-49 133,8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-49 133,8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С.Оспан-ұлы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5С-4/2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399"/>
        <w:gridCol w:w="484"/>
        <w:gridCol w:w="8289"/>
        <w:gridCol w:w="236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1906352,8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218583,0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124696,0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124696,0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71068,0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32341,0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12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алынатын міндетті төлемдер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15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16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29493,0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29493,0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29493,0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1656352,8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1656352,8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1656352,8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37"/>
        <w:gridCol w:w="537"/>
        <w:gridCol w:w="8145"/>
        <w:gridCol w:w="234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1931990,6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213368,0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45975,0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128522,0</w:t>
            </w:r>
          </w:p>
        </w:tc>
      </w:tr>
      <w:tr>
        <w:trPr>
          <w:trHeight w:val="8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128468,0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24256,0</w:t>
            </w:r>
          </w:p>
        </w:tc>
      </w:tr>
      <w:tr>
        <w:trPr>
          <w:trHeight w:val="14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9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 атқару қызметі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9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1167556,0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1167556,0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932700,0</w:t>
            </w:r>
          </w:p>
        </w:tc>
      </w:tr>
      <w:tr>
        <w:trPr>
          <w:trHeight w:val="10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20433,0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170522,0</w:t>
            </w:r>
          </w:p>
        </w:tc>
      </w:tr>
      <w:tr>
        <w:trPr>
          <w:trHeight w:val="12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9918,0</w:t>
            </w:r>
          </w:p>
        </w:tc>
      </w:tr>
      <w:tr>
        <w:trPr>
          <w:trHeight w:val="10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86465,7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86465,7</w:t>
            </w:r>
          </w:p>
        </w:tc>
      </w:tr>
      <w:tr>
        <w:trPr>
          <w:trHeight w:val="10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16715,0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24215,0</w:t>
            </w:r>
          </w:p>
        </w:tc>
      </w:tr>
      <w:tr>
        <w:trPr>
          <w:trHeight w:val="13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8709,0</w:t>
            </w:r>
          </w:p>
        </w:tc>
      </w:tr>
      <w:tr>
        <w:trPr>
          <w:trHeight w:val="13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11728,0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268348,1</w:t>
            </w:r>
          </w:p>
        </w:tc>
      </w:tr>
      <w:tr>
        <w:trPr>
          <w:trHeight w:val="8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16602,0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27699,1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15460,1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</w:p>
        </w:tc>
      </w:tr>
      <w:tr>
        <w:trPr>
          <w:trHeight w:val="8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212040,0</w:t>
            </w:r>
          </w:p>
        </w:tc>
      </w:tr>
      <w:tr>
        <w:trPr>
          <w:trHeight w:val="7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8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54989,2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115041,0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37209,8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91285,5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54970,0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29681,0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21471,0</w:t>
            </w:r>
          </w:p>
        </w:tc>
      </w:tr>
      <w:tr>
        <w:trPr>
          <w:trHeight w:val="11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14384,0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3659,0</w:t>
            </w:r>
          </w:p>
        </w:tc>
      </w:tr>
      <w:tr>
        <w:trPr>
          <w:trHeight w:val="10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11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40893,0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3806,0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19229,0</w:t>
            </w:r>
          </w:p>
        </w:tc>
      </w:tr>
      <w:tr>
        <w:trPr>
          <w:trHeight w:val="9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16835,0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8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14030,0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8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8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9326,0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17079,0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13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10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14062,3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14062,3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14062,3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11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-49133,8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49133,8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52397,8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52397,8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5С-4/2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0"/>
        <w:gridCol w:w="2290"/>
      </w:tblGrid>
      <w:tr>
        <w:trPr>
          <w:trHeight w:val="64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282 336,8</w:t>
            </w:r>
          </w:p>
        </w:tc>
      </w:tr>
      <w:tr>
        <w:trPr>
          <w:trHeight w:val="37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92 302,0</w:t>
            </w:r>
          </w:p>
        </w:tc>
      </w:tr>
      <w:tr>
        <w:trPr>
          <w:trHeight w:val="36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 ауылдық округі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102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шаралардың іске асыруына ауылдық (селолық) округтерінің жайғасуын мәселенің шешіміне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36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Жаңадала ауылдық округі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109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шаралардың іске асыруына ауылдық (селолық) округтерінің жайғасуын мәселенің шешіміне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36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ауылдық округі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112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шаралардың іске асыруына ауылдық (селолық) округтерінің жайғасуын мәселенің шешіміне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36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40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42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60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шараларын көрсетуді iске асыруға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60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18 896,0</w:t>
            </w:r>
          </w:p>
        </w:tc>
      </w:tr>
      <w:tr>
        <w:trPr>
          <w:trHeight w:val="60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ішінде: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18 896,0</w:t>
            </w:r>
          </w:p>
        </w:tc>
      </w:tr>
      <w:tr>
        <w:trPr>
          <w:trHeight w:val="60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</w:p>
        </w:tc>
      </w:tr>
      <w:tr>
        <w:trPr>
          <w:trHeight w:val="60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69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1 945,0</w:t>
            </w:r>
          </w:p>
        </w:tc>
      </w:tr>
      <w:tr>
        <w:trPr>
          <w:trHeight w:val="63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етуге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10 985,0</w:t>
            </w:r>
          </w:p>
        </w:tc>
      </w:tr>
      <w:tr>
        <w:trPr>
          <w:trHeight w:val="46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66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елді мекендерді дамытуға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33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44 609,0</w:t>
            </w:r>
          </w:p>
        </w:tc>
      </w:tr>
      <w:tr>
        <w:trPr>
          <w:trHeight w:val="63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</w:p>
        </w:tc>
      </w:tr>
      <w:tr>
        <w:trPr>
          <w:trHeight w:val="73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2011-2020 жылдарға арналған мемлекеттік бағдарламасын іске асыруға, оның ішінде: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109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97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9 918,0</w:t>
            </w:r>
          </w:p>
        </w:tc>
      </w:tr>
      <w:tr>
        <w:trPr>
          <w:trHeight w:val="94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11 870,0</w:t>
            </w:r>
          </w:p>
        </w:tc>
      </w:tr>
      <w:tr>
        <w:trPr>
          <w:trHeight w:val="31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190 034,8</w:t>
            </w:r>
          </w:p>
        </w:tc>
      </w:tr>
      <w:tr>
        <w:trPr>
          <w:trHeight w:val="31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190 034,8</w:t>
            </w:r>
          </w:p>
        </w:tc>
      </w:tr>
      <w:tr>
        <w:trPr>
          <w:trHeight w:val="45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105 119,0</w:t>
            </w:r>
          </w:p>
        </w:tc>
      </w:tr>
      <w:tr>
        <w:trPr>
          <w:trHeight w:val="73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47 706,0</w:t>
            </w:r>
          </w:p>
        </w:tc>
      </w:tr>
      <w:tr>
        <w:trPr>
          <w:trHeight w:val="735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шеңберіндегі іс-шараларды іске асыруға, оның ішінде: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  <w:tr>
        <w:trPr>
          <w:trHeight w:val="630" w:hRule="atLeast"/>
        </w:trPr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жетіспейтін инженерлік-коммуникациялық инфрақұрылымды дамытуға және жайластыруға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