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7c69" w14:textId="aa77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2011 жылғы 12 қазандағы № 4С 36/3 " Мұқтаж азаматтардың жекелеген санаттарына әлеуметтік көмек көрсету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2012 жылғы 2 мамырдағы № 5С 6/2 шешімі. Ақмола облысы Жарқайың ауданының Әділет басқармасында 2012 жылғы 3 мамырда № 1-12-170 тіркелді. Күші жойылды - Ақмола облысы Жарқайың аудандық мәслихатының 2013 жылғы 4 қарашадағы № 5С-27/6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Жарқайың аудандық мәслихатының 04.11.2013 № 5С-27/6 (қол қойылған күнінен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 № 394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«Жергілікті өкілді органдардың шешімдері бойынша мұқтаж азаматтардың жекелеген санаттарына әлеуметтік көмек тағайындау және төлеу» мемлекеттік қызмет Стандартының </w:t>
      </w:r>
      <w:r>
        <w:rPr>
          <w:rFonts w:ascii="Times New Roman"/>
          <w:b w:val="false"/>
          <w:i w:val="false"/>
          <w:color w:val="000000"/>
          <w:sz w:val="28"/>
        </w:rPr>
        <w:t>11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Жарқайың аудандық мәслихатының «Мұқтаж азаматтардың жекелеген санаттарына әлеуметтік көмек көрсету туралы» 2011 жылғы 12 қазандағы № 4С-36/3 (Нормативтік құқықтық актілерінің мемлекеттік тіркеу тізілімінде № 1-12-153 болып тіркелген, 2011 жылғы 11 қарашасында «Целинное знамя»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«Ұлы Отан соғысындағы Жеңістің жылдық мерекесіне орай өтініш берусіз жылына бір рет он бес мың теңге мөлшерінде»;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 </w:t>
      </w:r>
      <w:r>
        <w:rPr>
          <w:rFonts w:ascii="Times New Roman"/>
          <w:b w:val="false"/>
          <w:i w:val="false"/>
          <w:color w:val="000000"/>
          <w:sz w:val="28"/>
        </w:rPr>
        <w:t>2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азат жолы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 </w:t>
      </w:r>
      <w:r>
        <w:rPr>
          <w:rFonts w:ascii="Times New Roman"/>
          <w:b w:val="false"/>
          <w:i w:val="false"/>
          <w:color w:val="000000"/>
          <w:sz w:val="28"/>
        </w:rPr>
        <w:t>3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«Ұлы Отан соғысындағы Жеңістің жылдық мерекесіне орай: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жеңiлдiктер мен кепiлдiктер жағынан Ұлы Отан соғысына қатысушылар мен мүгедектеріне теңестiрiлген адамдарға өтініш берусіз жылына бір рет бес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жеңiлдiктер мен кепiлдiктер жөнiнен Ұлы Отан соғысына қатысушыларға теңестiрiлген адамдардың басқа да санаттарына өтініш берусіз жылына бір рет үш мың теңге мөлшерінде»;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«Халықаралық қарттар күніне орай ең аз зейнетақысы бар жасына байланысты шыққан зейнеткерлерге жылына бір рет екі мың теңге мөлшерінде материалдық көмек»;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 </w:t>
      </w:r>
      <w:r>
        <w:rPr>
          <w:rFonts w:ascii="Times New Roman"/>
          <w:b w:val="false"/>
          <w:i w:val="false"/>
          <w:color w:val="000000"/>
          <w:sz w:val="28"/>
        </w:rPr>
        <w:t>7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 </w:t>
      </w:r>
      <w:r>
        <w:rPr>
          <w:rFonts w:ascii="Times New Roman"/>
          <w:b w:val="false"/>
          <w:i w:val="false"/>
          <w:color w:val="000000"/>
          <w:sz w:val="28"/>
        </w:rPr>
        <w:t>7-1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«7-1) күнкөріс деңгейінен төмен табысы бар азаматтарға (отбасыларға) өтініш бойынша жылына бір рет жиырма төрт мың теңге мөлшерінде материалдық көмек»;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 </w:t>
      </w:r>
      <w:r>
        <w:rPr>
          <w:rFonts w:ascii="Times New Roman"/>
          <w:b w:val="false"/>
          <w:i w:val="false"/>
          <w:color w:val="000000"/>
          <w:sz w:val="28"/>
        </w:rPr>
        <w:t>11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«жас мамандарды жайластыру «Жергілікті өкілді органдардың шешімдері бойынша мұқтаж азаматтардың жекелеген санаттарына әлеуметтік көмек» бюджеттік әкімшілік бағдарламасымен жас мамандар арасында жасалған Шарттың негізіндегі өтініш бойынша есептік шоттарына аудару арқылы: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білімді дәрігерге 160 айлық есептік көрсеткіш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педагогтарға 25 айлық есептік көрсеткіш мөлшерінде».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тармақтың </w:t>
      </w:r>
      <w:r>
        <w:rPr>
          <w:rFonts w:ascii="Times New Roman"/>
          <w:b w:val="false"/>
          <w:i w:val="false"/>
          <w:color w:val="000000"/>
          <w:sz w:val="28"/>
        </w:rPr>
        <w:t>3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 </w:t>
      </w:r>
      <w:r>
        <w:rPr>
          <w:rFonts w:ascii="Times New Roman"/>
          <w:b w:val="false"/>
          <w:i w:val="false"/>
          <w:color w:val="000000"/>
          <w:sz w:val="28"/>
        </w:rPr>
        <w:t>3-1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1 тармақтың 7-1 тармақшасында көрсетілген санаттар үшін, әлеуметтік көмекке құқығы бар тұлғаның арызы, есептік шотының нөмірінің көшірмесі, жеке басын куәландыратын құжаттың көшірмесі, тұрақты мекен-жайы бойынша тіркелуін растайтын құжат (мекен-жайының анықтамасы немесе селолық және/немесе ауылдық әкімдердің анықтамасы), материалдық-тұрмыс жағдайын тексеру актісі, «Жарқайың ауданының жұмыспен қамту және әлеуметтік бағдарламалар бөлімі» мемлекеттік мекемесінен көп балалы отбасының мәртебесін растайтын анықтама»;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тармақтың </w:t>
      </w:r>
      <w:r>
        <w:rPr>
          <w:rFonts w:ascii="Times New Roman"/>
          <w:b w:val="false"/>
          <w:i w:val="false"/>
          <w:color w:val="000000"/>
          <w:sz w:val="28"/>
        </w:rPr>
        <w:t>8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С.Оспан-Ұлы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Т.Хамитов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