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0054" w14:textId="4e90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2 шілдедегі № А-7/344 қаулысы. Ақмола облысы Жарқайың ауданының Әділет басқармасында 2012 жылғы 18 шілдеде № 1-12-174 тіркелді. Күші жойылды - Ақмола облысы Жарқайың ауданы әкімдігінің 2016 жылғы 11 сәуірдегі № А-4/119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қылмыстық-атқару инспекциясы пробация қызметінің есебінде тұрған адамдарды, сондай-ақ бас бостандығынан айыру орындарынан босатылған адамдар үшін және интернаттық ұйымдарды бітіруші кәмелетке толмағандарды әлеуметтік қорғау мақсатында, оларды жұмыспен қамтамасыз ету үшін,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Жарқайың ауданында – 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квота, жұмыс орындарының жалпы санының үш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Ақмола облысы Жарқайың ауданы әкімдігінің 10.02.2015 </w:t>
      </w:r>
      <w:r>
        <w:rPr>
          <w:rFonts w:ascii="Times New Roman"/>
          <w:b w:val="false"/>
          <w:i w:val="false"/>
          <w:color w:val="ff0000"/>
          <w:sz w:val="28"/>
        </w:rPr>
        <w:t>№ А-2/20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