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dac6" w14:textId="e81d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2011 жылғы 9 желтоқсандағы № С-38-2 "2012-2014 жылдарға арналған Жақсы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2012 жылғы 31 мамырдағы № 5ВС-5-1 шешімі. Ақмола облысы Жақсы ауданының Әділет басқармасында 2012 жылғы 14 маусымда № 1-13-157 тіркелді. Қолданылу мерзімінің аяқталуына байланысты күші жойылды - (Ақмола облысы Жақсы аудандық мәслихатының 2013 жылғы 17 маусымдағы № 120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аяқталуына байланысты күші жойылды - (Ақмола облысы Жақсы аудандық мәслихатының 17.06.2013 № 120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мен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Жақсы аудандық мәслихатының "2012-2014 жылдарға арналған Жақсы ауданының бюджеті туралы" 2011 жылғы 9 желтоқсандағы № С-38-2 (нормативтік құқықтық актілерді мемлекеттік тіркеудің Тізілімінде № 1-13-143 тіркелген, 2012 жылдың 13 қаңтарында "Жақсы жаршысы"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2012-2014 жылдарға арналған аудандық бюджетті 1, 2 және 3 қосымшаларға сәйкес оның ішінде 2012 жылға арналған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түсімдер – 2503506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291907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12420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5673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2193506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2579992,2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несиелендіру – 9805,1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несиелер – 13147,1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-3342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0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қаржылық активтерді сатудан мемлекет түсімдері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бюджеттің тапшылығы – -86291,3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бюджеттің тапшылығын қаржыландыру – 86291,3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сессия төрағасы      Б.Жанәділов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Жақсы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мәслихатының хатшысы      Б.Жанәділов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Жақсы ауданының әкімі      И.Қабдуғалиев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5ВС-5-1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937"/>
        <w:gridCol w:w="547"/>
        <w:gridCol w:w="7217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75"/>
        <w:gridCol w:w="1175"/>
        <w:gridCol w:w="5905"/>
        <w:gridCol w:w="32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2579992,2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Активтер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-86291,3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5ВС-5-1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кент, ауыл (село)</w:t>
      </w:r>
      <w:r>
        <w:br/>
      </w:r>
      <w:r>
        <w:rPr>
          <w:rFonts w:ascii="Times New Roman"/>
          <w:b/>
          <w:i w:val="false"/>
          <w:color w:val="000000"/>
        </w:rPr>
        <w:t>ауылдық (селолық) округтерінің бюджеттік</w:t>
      </w:r>
      <w:r>
        <w:br/>
      </w:r>
      <w:r>
        <w:rPr>
          <w:rFonts w:ascii="Times New Roman"/>
          <w:b/>
          <w:i w:val="false"/>
          <w:color w:val="000000"/>
        </w:rPr>
        <w:t>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350"/>
        <w:gridCol w:w="1327"/>
        <w:gridCol w:w="1327"/>
        <w:gridCol w:w="5310"/>
        <w:gridCol w:w="3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Жақсы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Белағаш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Беловод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Жаңа Қийма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Запорожье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Киев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Қайрақты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Калинин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Қызылсай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Новокиенка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Подгорное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Ешім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Тарас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Терісаққан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Чапай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