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167f7" w14:textId="b116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2011 жылғы 9 желтоқсандағы № С-38-2 "2012-2014 жылдарға арналған Жақсы ауданының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2012 жылғы 28 тамыздағы № 5 ВС-8-1 шешімі. Ақмола облысының Әділет департаментінде 2012 жылғы 5 қыркүйекте № 3440 тіркелді. Қолданылу мерзімінің аяқталуына байланысты күші жойылды - (Ақмола облысы Жақсы аудандық мәслихатының 2013 жылғы 17 маусымдағы № 120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Жақсы аудандық мәслихатының 17.06.2013 № 120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мен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Жақсы аудандық мәслихатының «2012-2014 жылдарға арналған Жақсы ауданының бюджеті туралы» 2011 жылғы 9 желтоқсандағы №С-38-2 (нормативтік құқықтық актілерді мемлекеттік тіркеудің Тізілімінде № 1-13-143 тіркелген, 2012 жылдың 13 қаңтарында «Жақсы жаршысы»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аудандық бюджетті 1, 2 және 3 қосымшаларға сәйкес оның ішінде 2012 жылға арналған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түсімдер – 2578998,1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307701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13836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4165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2253296,1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2655484,3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9805,1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13147,1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-3342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активтермен жасалатын операциялар бойынша сальдо – 0 мың теңге, оның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активитерді сатудан мемлекет түсімдері – 0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– - 86291,3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– 86291,3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Б.Жанәділов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Б.Жанәділов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ауданының әкімі                      И.Қабдуғалиев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Жақсы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28 тамыздағы № 5ВС-8-1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"/>
        <w:gridCol w:w="515"/>
        <w:gridCol w:w="384"/>
        <w:gridCol w:w="9369"/>
        <w:gridCol w:w="2348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5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2578998,1</w:t>
            </w:r>
          </w:p>
        </w:tc>
      </w:tr>
      <w:tr>
        <w:trPr>
          <w:trHeight w:val="28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307701</w:t>
            </w:r>
          </w:p>
        </w:tc>
      </w:tr>
      <w:tr>
        <w:trPr>
          <w:trHeight w:val="27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</w:t>
            </w:r>
          </w:p>
        </w:tc>
      </w:tr>
      <w:tr>
        <w:trPr>
          <w:trHeight w:val="27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</w:t>
            </w:r>
          </w:p>
        </w:tc>
      </w:tr>
      <w:tr>
        <w:trPr>
          <w:trHeight w:val="28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149211</w:t>
            </w:r>
          </w:p>
        </w:tc>
      </w:tr>
      <w:tr>
        <w:trPr>
          <w:trHeight w:val="28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149211</w:t>
            </w:r>
          </w:p>
        </w:tc>
      </w:tr>
      <w:tr>
        <w:trPr>
          <w:trHeight w:val="28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136520</w:t>
            </w:r>
          </w:p>
        </w:tc>
      </w:tr>
      <w:tr>
        <w:trPr>
          <w:trHeight w:val="28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101378</w:t>
            </w:r>
          </w:p>
        </w:tc>
      </w:tr>
      <w:tr>
        <w:trPr>
          <w:trHeight w:val="27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</w:t>
            </w:r>
          </w:p>
        </w:tc>
      </w:tr>
      <w:tr>
        <w:trPr>
          <w:trHeight w:val="28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23299</w:t>
            </w:r>
          </w:p>
        </w:tc>
      </w:tr>
      <w:tr>
        <w:trPr>
          <w:trHeight w:val="28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6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</w:t>
            </w:r>
          </w:p>
        </w:tc>
      </w:tr>
      <w:tr>
        <w:trPr>
          <w:trHeight w:val="28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</w:tr>
      <w:tr>
        <w:trPr>
          <w:trHeight w:val="6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</w:t>
            </w:r>
          </w:p>
        </w:tc>
      </w:tr>
      <w:tr>
        <w:trPr>
          <w:trHeight w:val="6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</w:t>
            </w:r>
          </w:p>
        </w:tc>
      </w:tr>
      <w:tr>
        <w:trPr>
          <w:trHeight w:val="12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</w:tr>
      <w:tr>
        <w:trPr>
          <w:trHeight w:val="28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13836</w:t>
            </w:r>
          </w:p>
        </w:tc>
      </w:tr>
      <w:tr>
        <w:trPr>
          <w:trHeight w:val="28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</w:tr>
      <w:tr>
        <w:trPr>
          <w:trHeight w:val="58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6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9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12187</w:t>
            </w:r>
          </w:p>
        </w:tc>
      </w:tr>
      <w:tr>
        <w:trPr>
          <w:trHeight w:val="21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12187</w:t>
            </w:r>
          </w:p>
        </w:tc>
      </w:tr>
      <w:tr>
        <w:trPr>
          <w:trHeight w:val="28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8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8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</w:t>
            </w:r>
          </w:p>
        </w:tc>
      </w:tr>
      <w:tr>
        <w:trPr>
          <w:trHeight w:val="6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6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8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</w:t>
            </w:r>
          </w:p>
        </w:tc>
      </w:tr>
      <w:tr>
        <w:trPr>
          <w:trHeight w:val="28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3409,0</w:t>
            </w:r>
          </w:p>
        </w:tc>
      </w:tr>
      <w:tr>
        <w:trPr>
          <w:trHeight w:val="28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2253296,1</w:t>
            </w:r>
          </w:p>
        </w:tc>
      </w:tr>
      <w:tr>
        <w:trPr>
          <w:trHeight w:val="6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2253296,1</w:t>
            </w:r>
          </w:p>
        </w:tc>
      </w:tr>
      <w:tr>
        <w:trPr>
          <w:trHeight w:val="28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2253296,1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731"/>
        <w:gridCol w:w="731"/>
        <w:gridCol w:w="8683"/>
        <w:gridCol w:w="2324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2655484,3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201447,8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11627,0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11627,0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59754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42267,3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4452,9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13033,8</w:t>
            </w:r>
          </w:p>
        </w:tc>
      </w:tr>
      <w:tr>
        <w:trPr>
          <w:trHeight w:val="6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111309,3</w:t>
            </w:r>
          </w:p>
        </w:tc>
      </w:tr>
      <w:tr>
        <w:trPr>
          <w:trHeight w:val="6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110876,3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18757,5</w:t>
            </w:r>
          </w:p>
        </w:tc>
      </w:tr>
      <w:tr>
        <w:trPr>
          <w:trHeight w:val="9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17841,4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472,1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6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3011,5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3011,5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593,5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7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1317694,2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1314108,2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1086924,5</w:t>
            </w:r>
          </w:p>
        </w:tc>
      </w:tr>
      <w:tr>
        <w:trPr>
          <w:trHeight w:val="6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3127,6</w:t>
            </w:r>
          </w:p>
        </w:tc>
      </w:tr>
      <w:tr>
        <w:trPr>
          <w:trHeight w:val="7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12174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22507,1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62331</w:t>
            </w:r>
          </w:p>
        </w:tc>
      </w:tr>
      <w:tr>
        <w:trPr>
          <w:trHeight w:val="9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11218,5</w:t>
            </w:r>
          </w:p>
        </w:tc>
      </w:tr>
      <w:tr>
        <w:trPr>
          <w:trHeight w:val="7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7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17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82099,5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101156,8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101156,8</w:t>
            </w:r>
          </w:p>
        </w:tc>
      </w:tr>
      <w:tr>
        <w:trPr>
          <w:trHeight w:val="7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17588,3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32696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913,5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413,8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472,1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5525,1</w:t>
            </w:r>
          </w:p>
        </w:tc>
      </w:tr>
      <w:tr>
        <w:trPr>
          <w:trHeight w:val="9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үй–коммуналдық шаруашылығы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790866,7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634756,9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71734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558602,9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9911,9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2817,9</w:t>
            </w:r>
          </w:p>
        </w:tc>
      </w:tr>
      <w:tr>
        <w:trPr>
          <w:trHeight w:val="7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108997,9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49,6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77297,7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25362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1977,6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100562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73198,1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30652,1</w:t>
            </w:r>
          </w:p>
        </w:tc>
      </w:tr>
      <w:tr>
        <w:trPr>
          <w:trHeight w:val="1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23752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9033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11893,6</w:t>
            </w:r>
          </w:p>
        </w:tc>
      </w:tr>
      <w:tr>
        <w:trPr>
          <w:trHeight w:val="7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6474,2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556,4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11180,6</w:t>
            </w:r>
          </w:p>
        </w:tc>
      </w:tr>
      <w:tr>
        <w:trPr>
          <w:trHeight w:val="6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6559,2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266,8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1444,1</w:t>
            </w:r>
          </w:p>
        </w:tc>
      </w:tr>
      <w:tr>
        <w:trPr>
          <w:trHeight w:val="7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2910,5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4289,7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4289,7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40360,3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жер қатынастар бөлімі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16604,3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14870,3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19736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7887,3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1609,7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9739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27237,8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19151,8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5151,8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39340,4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7168,4</w:t>
            </w:r>
          </w:p>
        </w:tc>
      </w:tr>
      <w:tr>
        <w:trPr>
          <w:trHeight w:val="7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7168,4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32172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32172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20631,3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11464,3</w:t>
            </w:r>
          </w:p>
        </w:tc>
      </w:tr>
      <w:tr>
        <w:trPr>
          <w:trHeight w:val="7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8734,3</w:t>
            </w:r>
          </w:p>
        </w:tc>
      </w:tr>
      <w:tr>
        <w:trPr>
          <w:trHeight w:val="7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</w:t>
            </w:r>
          </w:p>
        </w:tc>
      </w:tr>
      <w:tr>
        <w:trPr>
          <w:trHeight w:val="6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12408,5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12408,5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12408,5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9805,1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13147,1</w:t>
            </w:r>
          </w:p>
        </w:tc>
      </w:tr>
      <w:tr>
        <w:trPr>
          <w:trHeight w:val="7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13147,1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13147,1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13147,1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-3342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-3342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-3342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-3342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Активтерді сатып алу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сатудан мемлекет түсімдері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-86291,3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86 291,3</w:t>
            </w:r>
          </w:p>
        </w:tc>
      </w:tr>
    </w:tbl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Жақсы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28 тамыздағы № 5ВС-8-1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  </w:t>
      </w:r>
    </w:p>
    <w:bookmarkEnd w:id="2"/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кент, ауыл (село) ауылдық (селолық) округтерінің бюджеттік бағдарламалардың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462"/>
        <w:gridCol w:w="761"/>
        <w:gridCol w:w="739"/>
        <w:gridCol w:w="8234"/>
        <w:gridCol w:w="2321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128 389,6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Жақсы ауылы әкімінің аппараты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18714,3</w:t>
            </w:r>
          </w:p>
        </w:tc>
      </w:tr>
      <w:tr>
        <w:trPr>
          <w:trHeight w:val="9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11231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820,3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Белағаш ауылы әкімінің аппараты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6560,8</w:t>
            </w:r>
          </w:p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9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167,2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Беловод ауылдық округі әкімінің аппараты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6662,8</w:t>
            </w:r>
          </w:p>
        </w:tc>
      </w:tr>
      <w:tr>
        <w:trPr>
          <w:trHeight w:val="9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6043,3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9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129,5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Жаңа Қийма ауылдық округі әкімінің аппараты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14737</w:t>
            </w:r>
          </w:p>
        </w:tc>
      </w:tr>
      <w:tr>
        <w:trPr>
          <w:trHeight w:val="9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12154,6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298,4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Запорожье ауылдық округі әкімінің аппараты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9144,6</w:t>
            </w:r>
          </w:p>
        </w:tc>
      </w:tr>
      <w:tr>
        <w:trPr>
          <w:trHeight w:val="9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8479,1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9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333,5</w:t>
            </w:r>
          </w:p>
        </w:tc>
      </w:tr>
      <w:tr>
        <w:trPr>
          <w:trHeight w:val="4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Киев ауылы әкімінің аппараты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</w:p>
        </w:tc>
      </w:tr>
      <w:tr>
        <w:trPr>
          <w:trHeight w:val="9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Қайрақты ауылдық округі әкімінің аппараты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7435,4</w:t>
            </w:r>
          </w:p>
        </w:tc>
      </w:tr>
      <w:tr>
        <w:trPr>
          <w:trHeight w:val="9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401,4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Калинин ауылдық округі әкімінің аппараты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7021,3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6563,3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Қызылсай ауылдық округі әкімінің аппараты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6899,2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6289,9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9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142,3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Новокиенка ауылдық округі әкімінің аппараты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7329,4</w:t>
            </w:r>
          </w:p>
        </w:tc>
      </w:tr>
      <w:tr>
        <w:trPr>
          <w:trHeight w:val="9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9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140,4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Подгорное ауылы әкімінің аппараты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6669,2</w:t>
            </w:r>
          </w:p>
        </w:tc>
      </w:tr>
      <w:tr>
        <w:trPr>
          <w:trHeight w:val="9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9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175,2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Ешім ауылдық округі әкімінің аппараты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8152,1</w:t>
            </w:r>
          </w:p>
        </w:tc>
      </w:tr>
      <w:tr>
        <w:trPr>
          <w:trHeight w:val="9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7715,1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9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Тарас ауылдық округі әкімінің аппараты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6846,5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130,5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Терісаққан ауылдық округі әкімінің аппараты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7567,2</w:t>
            </w:r>
          </w:p>
        </w:tc>
      </w:tr>
      <w:tr>
        <w:trPr>
          <w:trHeight w:val="9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7099,2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9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Чапай ауылы әкімінің аппараты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6749,6</w:t>
            </w:r>
          </w:p>
        </w:tc>
      </w:tr>
      <w:tr>
        <w:trPr>
          <w:trHeight w:val="9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